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362c5" w14:textId="c136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Мақат және Доссор кенттерінің бюджеттері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2019 жылғы 9 қаңтардағы № 239-VI шешімі. Атырау облысының Әділет департаментінде 2019 жылғы 11 қаңтарда № 4328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2019–2021 жылдарға арналған Мақат және Доссор кенттерінің бюджеттерінің жобасын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2019–2021 жылдарға арналған Мақат кенттінің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2019 жылға келесі көлемдерде бекiтiлсiн: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639 374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36 673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596 657 мың теңге.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639 374 мың теңге.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 бюджеттік несиелер – 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Атырау облысы Мақат аудандық мәслихатының 12.04.2019 № </w:t>
      </w:r>
      <w:r>
        <w:rPr>
          <w:rFonts w:ascii="Times New Roman"/>
          <w:b w:val="false"/>
          <w:i w:val="false"/>
          <w:color w:val="000000"/>
          <w:sz w:val="28"/>
        </w:rPr>
        <w:t>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енгiзiледi); 17.07.2019 № </w:t>
      </w:r>
      <w:r>
        <w:rPr>
          <w:rFonts w:ascii="Times New Roman"/>
          <w:b w:val="false"/>
          <w:i w:val="false"/>
          <w:color w:val="000000"/>
          <w:sz w:val="28"/>
        </w:rPr>
        <w:t>297-VI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енгiзiледi); 30.10.2019 № </w:t>
      </w:r>
      <w:r>
        <w:rPr>
          <w:rFonts w:ascii="Times New Roman"/>
          <w:b w:val="false"/>
          <w:i w:val="false"/>
          <w:color w:val="000000"/>
          <w:sz w:val="28"/>
        </w:rPr>
        <w:t>320-VI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енгiзiледi); 23.12.2019 № </w:t>
      </w:r>
      <w:r>
        <w:rPr>
          <w:rFonts w:ascii="Times New Roman"/>
          <w:b w:val="false"/>
          <w:i w:val="false"/>
          <w:color w:val="000000"/>
          <w:sz w:val="28"/>
        </w:rPr>
        <w:t>338-VI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енгiзiледi)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2019–2021 жылдарға арналған Доссор кенттінің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2019 жылға келесі көлемдерде бекiтiлсiн: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405 789 мың теңге, оның ішінде: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24 661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1 496 мың теңге;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 – 0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372 917 мың теңге.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405 789 мың теңге.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 бюджеттік несиелер – 0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Атырау облысы Мақат аудандық мәслихатының 12.04.2019 № </w:t>
      </w:r>
      <w:r>
        <w:rPr>
          <w:rFonts w:ascii="Times New Roman"/>
          <w:b w:val="false"/>
          <w:i w:val="false"/>
          <w:color w:val="000000"/>
          <w:sz w:val="28"/>
        </w:rPr>
        <w:t>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енгiзiледi); 17.07.2019 № </w:t>
      </w:r>
      <w:r>
        <w:rPr>
          <w:rFonts w:ascii="Times New Roman"/>
          <w:b w:val="false"/>
          <w:i w:val="false"/>
          <w:color w:val="000000"/>
          <w:sz w:val="28"/>
        </w:rPr>
        <w:t>297-VI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енгiзiледi); 30.10.2019 № </w:t>
      </w:r>
      <w:r>
        <w:rPr>
          <w:rFonts w:ascii="Times New Roman"/>
          <w:b w:val="false"/>
          <w:i w:val="false"/>
          <w:color w:val="000000"/>
          <w:sz w:val="28"/>
        </w:rPr>
        <w:t>320-VI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енгiзiледi); 23.12.2019 № </w:t>
      </w:r>
      <w:r>
        <w:rPr>
          <w:rFonts w:ascii="Times New Roman"/>
          <w:b w:val="false"/>
          <w:i w:val="false"/>
          <w:color w:val="000000"/>
          <w:sz w:val="28"/>
        </w:rPr>
        <w:t>338-VI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енгiзiледi)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берілетін субвенция мөлшері 2019 жылға 199 675 мың теңге сомасында, оның ішінде: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Мақат кенті – 131 675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Доссор кенті – 68 000 мың теңге көзделсiн.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2019 жылға азаматтық қызметшілер болып табылатын және ауылдық елдi мекендерде жұмыс iстейтiн денсаулық сақтау, әлеуметтiк қамсыздандыру, бiлiм беру, мәдениет, спорт және ветеринария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ескерілсін.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 аудандық мәслихаттың экономика мен бюджет, өнеркәсіп, кәсіпкерлікті дамыту және заңдылықты сақтау жөніндегі тұрақты комиссиясына (А. Қабдолов) жүктелсін.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2019 жылдың 1 қаңтарынан бастап қолданысқа енгiзiледi.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ХХХVІ сессиясының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қаңтардағы аудандық мәслихаттың № 239-VI шешіміне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Макат кентінің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Атырау облысы Мақат аудандық мәслихатының 23.12.2019 № </w:t>
      </w:r>
      <w:r>
        <w:rPr>
          <w:rFonts w:ascii="Times New Roman"/>
          <w:b w:val="false"/>
          <w:i w:val="false"/>
          <w:color w:val="ff0000"/>
          <w:sz w:val="28"/>
        </w:rPr>
        <w:t>338-VI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1651"/>
        <w:gridCol w:w="1064"/>
        <w:gridCol w:w="4512"/>
        <w:gridCol w:w="4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639374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36673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18634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18634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18039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Салықтан тыс түсімдер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түскен түсімдер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түскен түсімдер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596657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596657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596657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тәрбиелей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қайтаруды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 де мәдени-демалыс жұмысын қолдау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қаңтардағы аудандық мәслихаттың № 239-VI шешіміне № 2 қосымша</w:t>
            </w:r>
          </w:p>
        </w:tc>
      </w:tr>
    </w:tbl>
    <w:bookmarkStart w:name="z5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Макат кентінің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тәрбиелей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қайтаруды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 демәдени-демалыс жұмысын қолдау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қаңтардағы аудандық мәслихаттың № 239-VI шешіміне № 3 қосымша</w:t>
            </w:r>
          </w:p>
        </w:tc>
      </w:tr>
    </w:tbl>
    <w:bookmarkStart w:name="z5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Макат кентінің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теңге) </w:t>
            </w:r>
          </w:p>
          <w:bookmarkEnd w:id="41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тәрбиелей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қайтаруды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 демәдени-демалыс жұмысын қолдау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қаңтардағы аудандық мәслихаттың № 239-VI шешіміне №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Доссор кентінің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Атырау облысы Мақат аудандық мәслихатының 23.11.2019 № </w:t>
      </w:r>
      <w:r>
        <w:rPr>
          <w:rFonts w:ascii="Times New Roman"/>
          <w:b w:val="false"/>
          <w:i w:val="false"/>
          <w:color w:val="ff0000"/>
          <w:sz w:val="28"/>
        </w:rPr>
        <w:t>338-VI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1651"/>
        <w:gridCol w:w="1064"/>
        <w:gridCol w:w="4512"/>
        <w:gridCol w:w="4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405789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24661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15079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13468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Салықтан тыс түсімдер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түскен түсімдер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түскен түсімдер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түскен түсімдер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372917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372917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372917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тәрбиелей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 де мәдени-демалыс жұмысын қолдау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қаңтардағы аудандық мәслихаттың № 239-VI шешіміне № 5 қосымша</w:t>
            </w:r>
          </w:p>
        </w:tc>
      </w:tr>
    </w:tbl>
    <w:bookmarkStart w:name="z5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Доссор кентінің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теңге) </w:t>
            </w:r>
          </w:p>
          <w:bookmarkEnd w:id="43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тәрбиелей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 демәдени-демалыс жұмысын қолдау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қаңтардағы аудандық мәслихаттың № 239-VI шешіміне № 6 қосымша</w:t>
            </w:r>
          </w:p>
        </w:tc>
      </w:tr>
    </w:tbl>
    <w:bookmarkStart w:name="z6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Доссор кентінің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теңге) </w:t>
            </w:r>
          </w:p>
          <w:bookmarkEnd w:id="45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тәрбиелей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 демәдени-демалыс жұмысын қолдау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