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3b4" w14:textId="f355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21 мамырдағы № 95 қаулысы. Атырау облысының Әділет департаментінде 2019 жылғы 23 мамырда № 4406 болып тіркелді. Күші жойылды - Атырау облысы Мақат ауданы әкімдігінің 2021 жылғы 21 шілдедегі № 107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ауданы әкімдігінің 21.07.2021 № </w:t>
      </w:r>
      <w:r>
        <w:rPr>
          <w:rFonts w:ascii="Times New Roman"/>
          <w:b w:val="false"/>
          <w:i w:val="false"/>
          <w:color w:val="ff0000"/>
          <w:sz w:val="28"/>
        </w:rPr>
        <w:t>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аумақты сайлау комиссиясымен (келісім бойынша) бірлесіп,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Мақат ауданы әкімдігінің 2015 жылғы 25 ақпандағы № 47 "Қазақстан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үшін орындар белгілеу туралы" (нормативтік құқықтық кесімдерді мемлекеттік тіркеудің тізілімінде № 3127 болып тіркелген, "Мақат тынысы" газетінде 2015 жылғы 19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Мақат ауданы әкімінің орынбасары Н.Ерғалиевке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2019 жылғы "21" мамырдағы № 95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бойынша Қазақстан Республикасы Президентіне, Парламент Сенаты мен Мәжілісі, мәслихаттар депутаттығына барлық кандидаттар үшін үгіттік баспа материалдарын орналастыру орындарының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404"/>
        <w:gridCol w:w="9609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"Муса Баймұханов атындағы орта мектеп"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мәдениет, тілдерді дамыту, дене шынықтыру және спорт бөлімінің Мақат аудандық мәдениет үйі" коммуналдық мемлекеттік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мәдениет, тілдерді дамыту, дене шынықтыру және спорт бөлімінің Доссор мәдениет үйі" коммуналдық мемлекеттік қазыналық кәсіпорынының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білім беру бөлімі" мемлекеттік мекемесінің "Абай Құнанбаев атындағы орта мектебі" коммуналдық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Бәйгетөбе ауылдық округі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білім беру бөлімінің Бәйгетөбе мектеп-бөбекжай кешені" коммуналдық мемлекеттік мекемесінің ғимараты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