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b5d3" w14:textId="719b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10 қаңтардағы № 383-VІ "2019-2021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18 шілдедегі № 438-VI шешімі. Атырау облысының Әділет департаментінде 2019 жылғы 25 шілдеде № 4474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10 қаңтардағы № 383-VІ "2019-2021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4333 санымен тіркелген, 2019 жылғы 28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"462 589" сандары "505 082"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"427 324" сандары "469 817"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"471 768" сандары "514 261" сандарымен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"85 705" сандары "90 423" сандарымен ауыстырылсын;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"82 505" сандары "87 223"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"87 553" сандары "92 271" сандарымен ауыстырылсын;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"88 930" сандары "97 290" сандарымен ауыстырылсын;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"86 352" сандары "94 712" сандарымен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"91 568" сандары "99 928" сандарымен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"71 886" сандары "79 513" сандарымен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"67 996" сандары "75 623" сандарымен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"72 846" сандары "80 473" сандарымен ауыстырылсын;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"87 334" сандары "91 340" сандарымен ауыстырылсын;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"84 914" сандары "88 920" сандарымен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"89 374" сандары "93 380" сандарымен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"79 751" сандары "83 432" сандарымен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"77 497" сандары "81 178" сандарымен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"80 936" сандары "84 617" сандарымен ауыстырылсын;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"117 255" сандары "118 455" сандарымен ауыстырылсын;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"111 607" сандары "112 807" сандарымен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"121 129" сандары "122 329" сандарымен ауыстырылсын;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"46 414" сандары "50 938" сандарымен ауыстырылсын;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"45 153" сандары "49 677" сандарымен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"46 906" сандары "51 430" сандарымен ауыстырылсын;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"109 841" сандары "112 161" сандарымен ауыстырылсын;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"107 200" сандары "109 520" сандарымен ауыстырылсын;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"112 642" сандары "114 962" сандарымен ауыстырылсын;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"69 481" сандары "72 869" сандарымен ауыстырылсын;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"67 269" сандары "70 657" сандарымен ауыстырылсын;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"70 278" сандары "73 666" сандарымен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"94 198" сандары "100 581" сандарымен ауыстырылсын;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"89 618" сандары "96 001" сандарымен ауыстырылсын;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"96 641" сандары "103 024"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"119 545" сандары "134 933" сандарымен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"115 445" сандары "130 833" сандарымен ауыстырылсын;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"121 645" сандары "137 033"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жылғы аудандық бюджеттен ауылдық округтердің бюджеттеріне берілетін субвенциялардың көлемдері 941 387 мың теңге сомасында белгіленгені ескерілсін, оның ішінде: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343 486 мың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59 909 мың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59 466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50 537 мың теңге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65 895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65 606 мың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30 325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35 479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53 474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42 303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52 931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81 976 мың теңге".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 қосымша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2019 жылға арналған бюджеті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4 қосымша</w:t>
            </w:r>
          </w:p>
        </w:tc>
      </w:tr>
    </w:tbl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7 қосымша</w:t>
            </w:r>
          </w:p>
        </w:tc>
      </w:tr>
    </w:tbl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2019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10 қосымша</w:t>
            </w:r>
          </w:p>
        </w:tc>
      </w:tr>
    </w:tbl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2019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13 қосымша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2019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16 қосымша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2019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19 қосымша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2019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22 қосымша</w:t>
            </w:r>
          </w:p>
        </w:tc>
      </w:tr>
    </w:tbl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2019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25 қосымша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28 қосымша</w:t>
            </w:r>
          </w:p>
        </w:tc>
      </w:tr>
    </w:tbl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31 қосымша</w:t>
            </w:r>
          </w:p>
        </w:tc>
      </w:tr>
    </w:tbl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2019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№383-VI шешіміне 34 қосымша</w:t>
            </w:r>
          </w:p>
        </w:tc>
      </w:tr>
    </w:tbl>
    <w:bookmarkStart w:name="z12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2019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18 шілдедегі № 438-VI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желтоқсандағы № 383-VI шешіміне 37 қосымша</w:t>
            </w:r>
          </w:p>
        </w:tc>
      </w:tr>
    </w:tbl>
    <w:bookmarkStart w:name="z1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округтер әкімдері аппараты арқылы бюджеттік бағдарламаларды қаржыландыру көлемдері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455"/>
        <w:gridCol w:w="1411"/>
        <w:gridCol w:w="1412"/>
        <w:gridCol w:w="1205"/>
        <w:gridCol w:w="1412"/>
        <w:gridCol w:w="1205"/>
        <w:gridCol w:w="1205"/>
        <w:gridCol w:w="1206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80473</w:t>
            </w:r>
          </w:p>
        </w:tc>
      </w:tr>
    </w:tbl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671"/>
        <w:gridCol w:w="1311"/>
        <w:gridCol w:w="1536"/>
        <w:gridCol w:w="1311"/>
        <w:gridCol w:w="1311"/>
        <w:gridCol w:w="1537"/>
        <w:gridCol w:w="1764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