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9b05a" w14:textId="fd9b0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2015 жылғы 4 қарашадағы № 460-V "Құрманғазы ауданы бойынша коммуналдық қалдықтарды жинау, әкету, көму және кәдеге жарату тарифтерін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2019 жылғы 19 желтоқсандағы № 474-VI шешімі. Атырау облысының Әділет департаментінде 2020 жылғы 6 қаңтарда № 4564 болып тіркелді. Күші жойылды - Атырау облысы Құрманғазы аудандық мәслихатының 2022 жылғы 23 желтоқсандағы № 220-VІI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Құрманғазы аудандық мәслихатының 23.12.2022 № </w:t>
      </w:r>
      <w:r>
        <w:rPr>
          <w:rFonts w:ascii="Times New Roman"/>
          <w:b w:val="false"/>
          <w:i w:val="false"/>
          <w:color w:val="ff0000"/>
          <w:sz w:val="28"/>
        </w:rPr>
        <w:t>220-VІI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19-1 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Құрманғазы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2015 жылғы 4 қарашадағы № 460-V "Құрманғазы ауданы бойынша коммуналдық қалдықтарды жинау, әкету, көму және кәдеге жарату тарифтерін бекіту туралы (нормативтік құқықтық актілерді мемлекеттік тіркеудің тізілімінде № 3346 санымен тіркелген, аудандық "Серпер" газетінде 2015 жылғы 24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"Құрманғазы ауданы бойынша тұрмыстық қатты қалдықтарды жинау, әкету, көму және кәдеге жарату тарифтерін бекіту туралы";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қосымшасының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"Құрманғазы ауданы бойынша тұрмыстық қатты қалдықтарды жинау, әкету, көму және кәдеге жарату тарифтері";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9-жол келесі редакцияда жазылсын, орыс тіліндегі мәтін өзгермейді: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12-жол келесі редакцияда жазылсын, орыс тіліндегі мәтін өзгермейді: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14-жол келесі редакцияда жазылсын, орыс тіліндегі мәтін өзгермейді: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</w:tbl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экономика, салық және бюджет саясаты жөніндегі тұрақты комиссиясына (Р. Сұлтанияев) жүктелсін.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Хусайнов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