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a5bd3" w14:textId="59a5b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облысында ортақ су пайдалану Қағидаларын бекіту туралы</w:t>
      </w:r>
    </w:p>
    <w:p>
      <w:pPr>
        <w:spacing w:after="0"/>
        <w:ind w:left="0"/>
        <w:jc w:val="both"/>
      </w:pPr>
      <w:r>
        <w:rPr>
          <w:rFonts w:ascii="Times New Roman"/>
          <w:b w:val="false"/>
          <w:i w:val="false"/>
          <w:color w:val="000000"/>
          <w:sz w:val="28"/>
        </w:rPr>
        <w:t>Түркістан облыстық мәслихатының 2019 жылғы 13 маусымдағы № 38/410-VI шешімі. Түркістан облысының Әділет департаментінде 2019 жылғы 1 шілдеде № 5117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38-бабының</w:t>
      </w:r>
      <w:r>
        <w:rPr>
          <w:rFonts w:ascii="Times New Roman"/>
          <w:b w:val="false"/>
          <w:i w:val="false"/>
          <w:color w:val="000000"/>
          <w:sz w:val="28"/>
        </w:rPr>
        <w:t xml:space="preserve"> 1) тармақшасына сәйкес, Түркістан облыстық мәслихаты ШЕШІМ ҚАБЫЛДАДЫҚ:</w:t>
      </w:r>
    </w:p>
    <w:bookmarkEnd w:id="0"/>
    <w:bookmarkStart w:name="z2" w:id="1"/>
    <w:p>
      <w:pPr>
        <w:spacing w:after="0"/>
        <w:ind w:left="0"/>
        <w:jc w:val="both"/>
      </w:pPr>
      <w:r>
        <w:rPr>
          <w:rFonts w:ascii="Times New Roman"/>
          <w:b w:val="false"/>
          <w:i w:val="false"/>
          <w:color w:val="000000"/>
          <w:sz w:val="28"/>
        </w:rPr>
        <w:t xml:space="preserve">
      1. Қоса беріліп отырған Түркістан облысында ортақ су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Оңтүстік Қазақстан облыстық мәслихатының 2016 жылғы 25 ақпандағы № 47/388-V "Оңтүстік Қазақстан облысында ортақ су пайдалану Қағидаларын бекіту туралы" (Нормативтік құқықтық актілерді тіркеу тізілімінде 3661-номермен тіркелген, 2016 жылғы 30 наурызда "Оңтүстік Қазақстан"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"Түркістан облыстық мәслихаты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шешімді аумақтық әділет органында мемлекеттік тіркеуді;</w:t>
      </w:r>
    </w:p>
    <w:p>
      <w:pPr>
        <w:spacing w:after="0"/>
        <w:ind w:left="0"/>
        <w:jc w:val="both"/>
      </w:pPr>
      <w:r>
        <w:rPr>
          <w:rFonts w:ascii="Times New Roman"/>
          <w:b w:val="false"/>
          <w:i w:val="false"/>
          <w:color w:val="000000"/>
          <w:sz w:val="28"/>
        </w:rPr>
        <w:t>
      2) осы шешімді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шешімді оны ресми жариялағаннан кейін Түркістан облыстық мәслихатының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4. Осы шешiм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Бекенов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 мәслихатының</w:t>
            </w:r>
            <w:r>
              <w:br/>
            </w:r>
            <w:r>
              <w:rPr>
                <w:rFonts w:ascii="Times New Roman"/>
                <w:b w:val="false"/>
                <w:i w:val="false"/>
                <w:color w:val="000000"/>
                <w:sz w:val="20"/>
              </w:rPr>
              <w:t>2019 жылғы 13 маусыдағы</w:t>
            </w:r>
            <w:r>
              <w:br/>
            </w:r>
            <w:r>
              <w:rPr>
                <w:rFonts w:ascii="Times New Roman"/>
                <w:b w:val="false"/>
                <w:i w:val="false"/>
                <w:color w:val="000000"/>
                <w:sz w:val="20"/>
              </w:rPr>
              <w:t>№ 38/410-VI шешімімен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Түркістан облысында ортақ су пайдалану Қағидалары</w:t>
      </w:r>
    </w:p>
    <w:bookmarkEnd w:id="5"/>
    <w:bookmarkStart w:name="z8" w:id="6"/>
    <w:p>
      <w:pPr>
        <w:spacing w:after="0"/>
        <w:ind w:left="0"/>
        <w:jc w:val="both"/>
      </w:pPr>
      <w:r>
        <w:rPr>
          <w:rFonts w:ascii="Times New Roman"/>
          <w:b w:val="false"/>
          <w:i w:val="false"/>
          <w:color w:val="000000"/>
          <w:sz w:val="28"/>
        </w:rPr>
        <w:t xml:space="preserve">
      1. Осы Түркістан облысында Ортақ су пайдаланудың қағидалары (бұдан әрі – Қағидалар) 2003 жылғы 9 шілдедегі Қазақстан Республикасы Су кодексінің (бұдан әрі - </w:t>
      </w:r>
      <w:r>
        <w:rPr>
          <w:rFonts w:ascii="Times New Roman"/>
          <w:b w:val="false"/>
          <w:i w:val="false"/>
          <w:color w:val="000000"/>
          <w:sz w:val="28"/>
        </w:rPr>
        <w:t>Кодекс</w:t>
      </w:r>
      <w:r>
        <w:rPr>
          <w:rFonts w:ascii="Times New Roman"/>
          <w:b w:val="false"/>
          <w:i w:val="false"/>
          <w:color w:val="000000"/>
          <w:sz w:val="28"/>
        </w:rPr>
        <w:t xml:space="preserve">) </w:t>
      </w:r>
      <w:r>
        <w:rPr>
          <w:rFonts w:ascii="Times New Roman"/>
          <w:b w:val="false"/>
          <w:i w:val="false"/>
          <w:color w:val="000000"/>
          <w:sz w:val="28"/>
        </w:rPr>
        <w:t>38-бабының</w:t>
      </w:r>
      <w:r>
        <w:rPr>
          <w:rFonts w:ascii="Times New Roman"/>
          <w:b w:val="false"/>
          <w:i w:val="false"/>
          <w:color w:val="000000"/>
          <w:sz w:val="28"/>
        </w:rPr>
        <w:t xml:space="preserve"> 1) тармақшасына сәйкес әзірленді және Түркістан облысының ортақ су пайдалану қағидаларын белгілейді.</w:t>
      </w:r>
    </w:p>
    <w:bookmarkEnd w:id="6"/>
    <w:bookmarkStart w:name="z9" w:id="7"/>
    <w:p>
      <w:pPr>
        <w:spacing w:after="0"/>
        <w:ind w:left="0"/>
        <w:jc w:val="both"/>
      </w:pPr>
      <w:r>
        <w:rPr>
          <w:rFonts w:ascii="Times New Roman"/>
          <w:b w:val="false"/>
          <w:i w:val="false"/>
          <w:color w:val="000000"/>
          <w:sz w:val="28"/>
        </w:rPr>
        <w:t>
      2. Ортақ су пайдалану халықтың мұқтаждарын қанағаттандыру үшiн су объектiлерi жекелеген жеке немесе заңды тұлғаларға бекiтiлiп берiлмей және судың жай-күйiне әсер ететiн құрылыстар немесе техникалық құрылғылар қолданылмай жүзеге асырылады.</w:t>
      </w:r>
    </w:p>
    <w:bookmarkEnd w:id="7"/>
    <w:bookmarkStart w:name="z10" w:id="8"/>
    <w:p>
      <w:pPr>
        <w:spacing w:after="0"/>
        <w:ind w:left="0"/>
        <w:jc w:val="both"/>
      </w:pPr>
      <w:r>
        <w:rPr>
          <w:rFonts w:ascii="Times New Roman"/>
          <w:b w:val="false"/>
          <w:i w:val="false"/>
          <w:color w:val="000000"/>
          <w:sz w:val="28"/>
        </w:rPr>
        <w:t>
      3. Ортақ су пайдалануды жүзеге асыру үшін арнайы рұқсат талап етілмейді.</w:t>
      </w:r>
    </w:p>
    <w:bookmarkEnd w:id="8"/>
    <w:bookmarkStart w:name="z11" w:id="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Кодексте</w:t>
      </w:r>
      <w:r>
        <w:rPr>
          <w:rFonts w:ascii="Times New Roman"/>
          <w:b w:val="false"/>
          <w:i w:val="false"/>
          <w:color w:val="000000"/>
          <w:sz w:val="28"/>
        </w:rPr>
        <w:t xml:space="preserve"> көзделген жағдайларды қоспағанда, жеке және заңды тұлғалардың ортақ су пайдалану объектілеріне халықтың кіруін қоршаулар, күзет пункттерін, тыйым салатын белгілер орнату жолымен шектеуіне жол берілмейді.</w:t>
      </w:r>
    </w:p>
    <w:bookmarkEnd w:id="9"/>
    <w:bookmarkStart w:name="z12" w:id="10"/>
    <w:p>
      <w:pPr>
        <w:spacing w:after="0"/>
        <w:ind w:left="0"/>
        <w:jc w:val="both"/>
      </w:pPr>
      <w:r>
        <w:rPr>
          <w:rFonts w:ascii="Times New Roman"/>
          <w:b w:val="false"/>
          <w:i w:val="false"/>
          <w:color w:val="000000"/>
          <w:sz w:val="28"/>
        </w:rPr>
        <w:t>
      5. Экологиялық, техникалық және халықтың санитариялық-эпидемиологиялық қауiпсiздiгi мақсатында ортақ су пайдалану шектелуi немесе оған тыйым салынуы мүмкiн.</w:t>
      </w:r>
    </w:p>
    <w:bookmarkEnd w:id="10"/>
    <w:bookmarkStart w:name="z13" w:id="11"/>
    <w:p>
      <w:pPr>
        <w:spacing w:after="0"/>
        <w:ind w:left="0"/>
        <w:jc w:val="both"/>
      </w:pPr>
      <w:r>
        <w:rPr>
          <w:rFonts w:ascii="Times New Roman"/>
          <w:b w:val="false"/>
          <w:i w:val="false"/>
          <w:color w:val="000000"/>
          <w:sz w:val="28"/>
        </w:rPr>
        <w:t>
      6. Ортақ су пайдалануға:</w:t>
      </w:r>
    </w:p>
    <w:bookmarkEnd w:id="11"/>
    <w:p>
      <w:pPr>
        <w:spacing w:after="0"/>
        <w:ind w:left="0"/>
        <w:jc w:val="both"/>
      </w:pPr>
      <w:r>
        <w:rPr>
          <w:rFonts w:ascii="Times New Roman"/>
          <w:b w:val="false"/>
          <w:i w:val="false"/>
          <w:color w:val="000000"/>
          <w:sz w:val="28"/>
        </w:rPr>
        <w:t>
      1) шаруашылық-ауыз су мақсаттарын қанағаттандыру үшін;</w:t>
      </w:r>
    </w:p>
    <w:p>
      <w:pPr>
        <w:spacing w:after="0"/>
        <w:ind w:left="0"/>
        <w:jc w:val="both"/>
      </w:pPr>
      <w:r>
        <w:rPr>
          <w:rFonts w:ascii="Times New Roman"/>
          <w:b w:val="false"/>
          <w:i w:val="false"/>
          <w:color w:val="000000"/>
          <w:sz w:val="28"/>
        </w:rPr>
        <w:t>
      2) ықтимал сел қаупі бар су объектілерін қоспағанда, рекреациялық мақсаттарда, жаппай демалу, туризм және спорт мақсаттарында;</w:t>
      </w:r>
    </w:p>
    <w:p>
      <w:pPr>
        <w:spacing w:after="0"/>
        <w:ind w:left="0"/>
        <w:jc w:val="both"/>
      </w:pPr>
      <w:r>
        <w:rPr>
          <w:rFonts w:ascii="Times New Roman"/>
          <w:b w:val="false"/>
          <w:i w:val="false"/>
          <w:color w:val="000000"/>
          <w:sz w:val="28"/>
        </w:rPr>
        <w:t>
      3) кеме қатынасы және шағын кемелерді пайдалану үшін;</w:t>
      </w:r>
    </w:p>
    <w:p>
      <w:pPr>
        <w:spacing w:after="0"/>
        <w:ind w:left="0"/>
        <w:jc w:val="both"/>
      </w:pPr>
      <w:r>
        <w:rPr>
          <w:rFonts w:ascii="Times New Roman"/>
          <w:b w:val="false"/>
          <w:i w:val="false"/>
          <w:color w:val="000000"/>
          <w:sz w:val="28"/>
        </w:rPr>
        <w:t>
      4) мал суару үшін су объектілерін пайдалану жатады.</w:t>
      </w:r>
    </w:p>
    <w:bookmarkStart w:name="z14" w:id="12"/>
    <w:p>
      <w:pPr>
        <w:spacing w:after="0"/>
        <w:ind w:left="0"/>
        <w:jc w:val="both"/>
      </w:pPr>
      <w:r>
        <w:rPr>
          <w:rFonts w:ascii="Times New Roman"/>
          <w:b w:val="false"/>
          <w:i w:val="false"/>
          <w:color w:val="000000"/>
          <w:sz w:val="28"/>
        </w:rPr>
        <w:t>
      7. Шаруашылық-ауыз су мақсаттарын қанағаттандыру үшін жер үсті су көздерінен су алу судың жай-күйiне әсер ететiн құрылыстар немесе техникалық құрылғылар қолданылмай жүзеге асырылады.</w:t>
      </w:r>
    </w:p>
    <w:bookmarkEnd w:id="12"/>
    <w:bookmarkStart w:name="z15" w:id="13"/>
    <w:p>
      <w:pPr>
        <w:spacing w:after="0"/>
        <w:ind w:left="0"/>
        <w:jc w:val="both"/>
      </w:pPr>
      <w:r>
        <w:rPr>
          <w:rFonts w:ascii="Times New Roman"/>
          <w:b w:val="false"/>
          <w:i w:val="false"/>
          <w:color w:val="000000"/>
          <w:sz w:val="28"/>
        </w:rPr>
        <w:t>
      8. Су объектiлерi мен су шаруашылығы құрылысжайларындағы көпшiлiктiң демалуына, туризм мен спортқа арналған жерлердi экологиялық талаптар мен адам өмірінің қауіпсіздігін сақтай отырып, су қорын пайдалану және қорғау, сумен жабдықтау, су бұру саласындағы, қоршаған ортаны қорғау саласындағы және халықтың санитариялық-эпидемиологиялық салауаттылығы саласындағы уәкiлеттi органдармен келiсiм бойынша Түркістан облысының әкімдігі белгiлейдi.</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Түркістан облыстық мәслихатының 19.03.2021 </w:t>
      </w:r>
      <w:r>
        <w:rPr>
          <w:rFonts w:ascii="Times New Roman"/>
          <w:b w:val="false"/>
          <w:i w:val="false"/>
          <w:color w:val="000000"/>
          <w:sz w:val="28"/>
        </w:rPr>
        <w:t>№ 3/29-VIІ</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9. Кеме қатынасы санатына жатқызылған Қазақстан Республикасының жер үстi су объектiлерi, оларды осы мақсаттарға пайдалануға толық немесе iшiнара тыйым салынған не олар оқшау пайдалануға берiлген жағдайларды қоспағанда, ортақ пайдаланудағы су жолдары болып табылады.</w:t>
      </w:r>
    </w:p>
    <w:bookmarkEnd w:id="14"/>
    <w:p>
      <w:pPr>
        <w:spacing w:after="0"/>
        <w:ind w:left="0"/>
        <w:jc w:val="both"/>
      </w:pPr>
      <w:r>
        <w:rPr>
          <w:rFonts w:ascii="Times New Roman"/>
          <w:b w:val="false"/>
          <w:i w:val="false"/>
          <w:color w:val="000000"/>
          <w:sz w:val="28"/>
        </w:rPr>
        <w:t xml:space="preserve">
      Су объектiлерiн кеме қатынасы санатына жатқызу тәртiбi, кеме қатынасы, әуе кемелерінің ұшуы (қонуы) үшін пайдаланылатын кеме қатынасы су жолдарының тiзбесi және оларды пайдалану қағидалары Кодекстің </w:t>
      </w:r>
      <w:r>
        <w:rPr>
          <w:rFonts w:ascii="Times New Roman"/>
          <w:b w:val="false"/>
          <w:i w:val="false"/>
          <w:color w:val="000000"/>
          <w:sz w:val="28"/>
        </w:rPr>
        <w:t>105-бабының</w:t>
      </w:r>
      <w:r>
        <w:rPr>
          <w:rFonts w:ascii="Times New Roman"/>
          <w:b w:val="false"/>
          <w:i w:val="false"/>
          <w:color w:val="000000"/>
          <w:sz w:val="28"/>
        </w:rPr>
        <w:t xml:space="preserve"> 3-тармағына сәйкес бекітілетін қағидаларға сәйкес жүзеге асырылады.</w:t>
      </w:r>
    </w:p>
    <w:bookmarkStart w:name="z17" w:id="15"/>
    <w:p>
      <w:pPr>
        <w:spacing w:after="0"/>
        <w:ind w:left="0"/>
        <w:jc w:val="both"/>
      </w:pPr>
      <w:r>
        <w:rPr>
          <w:rFonts w:ascii="Times New Roman"/>
          <w:b w:val="false"/>
          <w:i w:val="false"/>
          <w:color w:val="000000"/>
          <w:sz w:val="28"/>
        </w:rPr>
        <w:t>
      10. Су объектiлерiн мал суару үшiн пайдалануға санитарлық қорғау аймақтарынан тыс жерде және суат алаңдары мен су объектiлерiнiң ластануы мен қоқыстануын болғызбайтын басқа да құрылғылар болған жағдайда жол берiледi.</w:t>
      </w:r>
    </w:p>
    <w:bookmarkEnd w:id="15"/>
    <w:bookmarkStart w:name="z18" w:id="16"/>
    <w:p>
      <w:pPr>
        <w:spacing w:after="0"/>
        <w:ind w:left="0"/>
        <w:jc w:val="both"/>
      </w:pPr>
      <w:r>
        <w:rPr>
          <w:rFonts w:ascii="Times New Roman"/>
          <w:b w:val="false"/>
          <w:i w:val="false"/>
          <w:color w:val="000000"/>
          <w:sz w:val="28"/>
        </w:rPr>
        <w:t xml:space="preserve">
      11. Түркістан облысының аумағында орналасқан су объектілерінде шағын кемелерде және басқа да жүзу құралдарында жүзу және оларды пайдалану Қазақстан Республикасы Инвестициялар және даму министрінің міндетін атқарушының 2015 жылғы 27 наурыздағы </w:t>
      </w:r>
      <w:r>
        <w:rPr>
          <w:rFonts w:ascii="Times New Roman"/>
          <w:b w:val="false"/>
          <w:i w:val="false"/>
          <w:color w:val="000000"/>
          <w:sz w:val="28"/>
        </w:rPr>
        <w:t>№ 354</w:t>
      </w:r>
      <w:r>
        <w:rPr>
          <w:rFonts w:ascii="Times New Roman"/>
          <w:b w:val="false"/>
          <w:i w:val="false"/>
          <w:color w:val="000000"/>
          <w:sz w:val="28"/>
        </w:rPr>
        <w:t xml:space="preserve"> "Шағын көлемді кемелерді және олар тоқтауға арналған базаларды (құрылыстарды) пайдалану қағидаларын бекіту туралы" (Нормативтіќ құқықтық актілерді мемлекеттік тіркеу тізілімінде № 11197 тіркелген) және Қазақстан Республикасы Инвестициялар және даму министрінің 2018 жылғы 24 қыркүйектегі </w:t>
      </w:r>
      <w:r>
        <w:rPr>
          <w:rFonts w:ascii="Times New Roman"/>
          <w:b w:val="false"/>
          <w:i w:val="false"/>
          <w:color w:val="000000"/>
          <w:sz w:val="28"/>
        </w:rPr>
        <w:t>№ 669</w:t>
      </w:r>
      <w:r>
        <w:rPr>
          <w:rFonts w:ascii="Times New Roman"/>
          <w:b w:val="false"/>
          <w:i w:val="false"/>
          <w:color w:val="000000"/>
          <w:sz w:val="28"/>
        </w:rPr>
        <w:t xml:space="preserve"> "Палубалы шағын көлемді кемелерді техникалық қадағалауды жүзеге асыру қағидаларын бекіту туралы" (Нормативтіќ құқықтық актілерді мемлекеттік тіркеу тізілімінде № 17615 тіркелген) бұйрықтарына сәйкес жүзеге асырылады, тұрғын халықтың қауіпсіздігін және шағын көлемді кемелердің өтуін қамтамасыз ету үшін су пайдалануды оқшау немесе бірлесіп жүзеге асыратын су пайдаланушы жұмысты ұйымдастырады:</w:t>
      </w:r>
    </w:p>
    <w:bookmarkEnd w:id="16"/>
    <w:p>
      <w:pPr>
        <w:spacing w:after="0"/>
        <w:ind w:left="0"/>
        <w:jc w:val="both"/>
      </w:pPr>
      <w:r>
        <w:rPr>
          <w:rFonts w:ascii="Times New Roman"/>
          <w:b w:val="false"/>
          <w:i w:val="false"/>
          <w:color w:val="000000"/>
          <w:sz w:val="28"/>
        </w:rPr>
        <w:t>
      Адамдардың шомылу аймағынан тысқарыда шағын көлемді кемелердің өтуі үшін ашық түсті қалқыма белгілермен және қадалармен қоршалған, "ДӘЛІЗ АЙМАҒЫНДА ШОМЫЛУҒА ТЫЙЫМ САЛЫНАДЫ ! " деген ескерту және шектеу белгілері бар, ені кем дегенде 10 метр және ұзындығы кем дегенде 100 метр дәліз жарақтайды;</w:t>
      </w:r>
    </w:p>
    <w:p>
      <w:pPr>
        <w:spacing w:after="0"/>
        <w:ind w:left="0"/>
        <w:jc w:val="both"/>
      </w:pPr>
      <w:r>
        <w:rPr>
          <w:rFonts w:ascii="Times New Roman"/>
          <w:b w:val="false"/>
          <w:i w:val="false"/>
          <w:color w:val="000000"/>
          <w:sz w:val="28"/>
        </w:rPr>
        <w:t>
      Халықтың шомылу аймағын "қалқыма белгілерден тысқарыда "ШОМЫЛУҒА ТЫЙЫМ САЛЫНАДЫ ! ", "ХАЛЫҚТЫҢ шомылу аймағында шағын көлемді кемелерде жүзуге ТЫЙЫМ САЛЫНАДЫ !" деген ескерту және шектеу белгілері бар ашық түсті қалқыма белгілермен және қадалармен қоршайды.</w:t>
      </w:r>
    </w:p>
    <w:p>
      <w:pPr>
        <w:spacing w:after="0"/>
        <w:ind w:left="0"/>
        <w:jc w:val="both"/>
      </w:pPr>
      <w:r>
        <w:rPr>
          <w:rFonts w:ascii="Times New Roman"/>
          <w:b w:val="false"/>
          <w:i w:val="false"/>
          <w:color w:val="000000"/>
          <w:sz w:val="28"/>
        </w:rPr>
        <w:t>
      Жергілікті атқарушы органымен бекітілген шомылу аймақтарында қозғалтқыштарының қуаты 40 ат күші және одан жоғары шағын көлемді кемелерді пайдалану шектеу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Түркістан облыстық мәслихатының 19.03.2021 </w:t>
      </w:r>
      <w:r>
        <w:rPr>
          <w:rFonts w:ascii="Times New Roman"/>
          <w:b w:val="false"/>
          <w:i w:val="false"/>
          <w:color w:val="000000"/>
          <w:sz w:val="28"/>
        </w:rPr>
        <w:t>№ 3/29-VIІ</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8" w:id="17"/>
    <w:p>
      <w:pPr>
        <w:spacing w:after="0"/>
        <w:ind w:left="0"/>
        <w:jc w:val="both"/>
      </w:pPr>
      <w:r>
        <w:rPr>
          <w:rFonts w:ascii="Times New Roman"/>
          <w:b w:val="false"/>
          <w:i w:val="false"/>
          <w:color w:val="000000"/>
          <w:sz w:val="28"/>
        </w:rPr>
        <w:t xml:space="preserve">
      11-1. Азаматтардың өмірі мен денсаулығын сақтау мақсатында Түркістан облысының аумағында орналасқан су объектілерінде шомылуға тыйым салынған жерлер осы Қағидалардың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11-1-тармақпен толықтырылды - Түркістан облыстық мәслихатының 14.09.2022 </w:t>
      </w:r>
      <w:r>
        <w:rPr>
          <w:rFonts w:ascii="Times New Roman"/>
          <w:b w:val="false"/>
          <w:i w:val="false"/>
          <w:color w:val="000000"/>
          <w:sz w:val="28"/>
        </w:rPr>
        <w:t>№ 17/217-VII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12. Түркістан облысының әкімдігі тиiстi аумақтарда орналасқан су объектiлерiнiң, сумен жабдықтау және су бұру жүйелерінің жай-күйi туралы халықты хабардар етудi жүзеге асырады.</w:t>
      </w:r>
    </w:p>
    <w:bookmarkEnd w:id="18"/>
    <w:bookmarkStart w:name="z20" w:id="19"/>
    <w:p>
      <w:pPr>
        <w:spacing w:after="0"/>
        <w:ind w:left="0"/>
        <w:jc w:val="both"/>
      </w:pPr>
      <w:r>
        <w:rPr>
          <w:rFonts w:ascii="Times New Roman"/>
          <w:b w:val="false"/>
          <w:i w:val="false"/>
          <w:color w:val="000000"/>
          <w:sz w:val="28"/>
        </w:rPr>
        <w:t xml:space="preserve">
      13. Оқшау немесе бірлесіп су пайдалануды жүзеге асыратын су пайдаланушы, егер Түркістан облыстық мәслихаты шешiмiнде өзгеше белгiленбесе, Кодекстің </w:t>
      </w:r>
      <w:r>
        <w:rPr>
          <w:rFonts w:ascii="Times New Roman"/>
          <w:b w:val="false"/>
          <w:i w:val="false"/>
          <w:color w:val="000000"/>
          <w:sz w:val="28"/>
        </w:rPr>
        <w:t>67-бабының</w:t>
      </w:r>
      <w:r>
        <w:rPr>
          <w:rFonts w:ascii="Times New Roman"/>
          <w:b w:val="false"/>
          <w:i w:val="false"/>
          <w:color w:val="000000"/>
          <w:sz w:val="28"/>
        </w:rPr>
        <w:t xml:space="preserve"> 3-тармағына және </w:t>
      </w:r>
      <w:r>
        <w:rPr>
          <w:rFonts w:ascii="Times New Roman"/>
          <w:b w:val="false"/>
          <w:i w:val="false"/>
          <w:color w:val="000000"/>
          <w:sz w:val="28"/>
        </w:rPr>
        <w:t>68-бабының</w:t>
      </w:r>
      <w:r>
        <w:rPr>
          <w:rFonts w:ascii="Times New Roman"/>
          <w:b w:val="false"/>
          <w:i w:val="false"/>
          <w:color w:val="000000"/>
          <w:sz w:val="28"/>
        </w:rPr>
        <w:t xml:space="preserve"> 4-тармағына сәйкес ортақ су пайдалану шарттары немесе оған тыйым салу туралы жариялайды.</w:t>
      </w:r>
    </w:p>
    <w:bookmarkEnd w:id="19"/>
    <w:bookmarkStart w:name="z21" w:id="20"/>
    <w:p>
      <w:pPr>
        <w:spacing w:after="0"/>
        <w:ind w:left="0"/>
        <w:jc w:val="both"/>
      </w:pPr>
      <w:r>
        <w:rPr>
          <w:rFonts w:ascii="Times New Roman"/>
          <w:b w:val="false"/>
          <w:i w:val="false"/>
          <w:color w:val="000000"/>
          <w:sz w:val="28"/>
        </w:rPr>
        <w:t>
      14. Ортақ су пайдаланудың шарттарын немесе оған тыйым салынатынын жариялау үшін оқшау немесе бірлесіп су пайдалануды жүзеге асыратын су пайдаланушы Түркістан облыстық мәслихатына ортақ су пайдаланудың шарттарын немесе оған тыйым салынатынын белгілеудің қажеттігі негізделген ұсыныс енгізеді.</w:t>
      </w:r>
    </w:p>
    <w:bookmarkEnd w:id="20"/>
    <w:bookmarkStart w:name="z22" w:id="21"/>
    <w:p>
      <w:pPr>
        <w:spacing w:after="0"/>
        <w:ind w:left="0"/>
        <w:jc w:val="both"/>
      </w:pPr>
      <w:r>
        <w:rPr>
          <w:rFonts w:ascii="Times New Roman"/>
          <w:b w:val="false"/>
          <w:i w:val="false"/>
          <w:color w:val="000000"/>
          <w:sz w:val="28"/>
        </w:rPr>
        <w:t>
      14-1. Түркістан облыстық мәслихатың кезекті немесе кезектен тыс сессиясы барысында ортақ су пайдаланудың шарттарын немесе оған тыйым салынатынын белгілеу бойынша тиісті шешім қабылдайды және оны үш жұмыс күні ішінде су пайдаланушыға жолдайды.</w:t>
      </w:r>
    </w:p>
    <w:bookmarkEnd w:id="21"/>
    <w:bookmarkStart w:name="z23" w:id="22"/>
    <w:p>
      <w:pPr>
        <w:spacing w:after="0"/>
        <w:ind w:left="0"/>
        <w:jc w:val="both"/>
      </w:pPr>
      <w:r>
        <w:rPr>
          <w:rFonts w:ascii="Times New Roman"/>
          <w:b w:val="false"/>
          <w:i w:val="false"/>
          <w:color w:val="000000"/>
          <w:sz w:val="28"/>
        </w:rPr>
        <w:t>
      15. Жарияланған ортақ су пайдаланудың шарттары немесе оған салынатын тыйымдар шаруашылық-ауыз су мақсаттарын қанағаттандыру үшін ортақ су пайдалануды жүзеге асыруды шектемеуі тиіс.</w:t>
      </w:r>
    </w:p>
    <w:bookmarkEnd w:id="22"/>
    <w:bookmarkStart w:name="z24" w:id="23"/>
    <w:p>
      <w:pPr>
        <w:spacing w:after="0"/>
        <w:ind w:left="0"/>
        <w:jc w:val="both"/>
      </w:pPr>
      <w:r>
        <w:rPr>
          <w:rFonts w:ascii="Times New Roman"/>
          <w:b w:val="false"/>
          <w:i w:val="false"/>
          <w:color w:val="000000"/>
          <w:sz w:val="28"/>
        </w:rPr>
        <w:t>
      15-1. Су пайдаланушы Түркістан облыстық мәслихатынан оң шешім алғаннан кейін бұқаралық ақпарат құралдары арқылы, сондай-ақ, арнайы ақпараттық белгілер арқылы халықты шомылуға жол берілмейтіні және ортақ су пайдалануды жүзеге асырудың басқа шарттары туралы хабардар етуді қамтамасыз етеді.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15-1-тармаққа өзгеріс енгізілді - Түркістан облыстық мәслихатының 19.03.2021 </w:t>
      </w:r>
      <w:r>
        <w:rPr>
          <w:rFonts w:ascii="Times New Roman"/>
          <w:b w:val="false"/>
          <w:i w:val="false"/>
          <w:color w:val="000000"/>
          <w:sz w:val="28"/>
        </w:rPr>
        <w:t>№ 3/29-VIІ</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16. Ортақ су пайдалану үшін су объектілерін пайдалану кезінде жеке және заңды тұлғалар:</w:t>
      </w:r>
    </w:p>
    <w:bookmarkEnd w:id="24"/>
    <w:p>
      <w:pPr>
        <w:spacing w:after="0"/>
        <w:ind w:left="0"/>
        <w:jc w:val="both"/>
      </w:pPr>
      <w:r>
        <w:rPr>
          <w:rFonts w:ascii="Times New Roman"/>
          <w:b w:val="false"/>
          <w:i w:val="false"/>
          <w:color w:val="000000"/>
          <w:sz w:val="28"/>
        </w:rPr>
        <w:t>
      1) су объектілерін ұқыпты пайдалануы;</w:t>
      </w:r>
    </w:p>
    <w:p>
      <w:pPr>
        <w:spacing w:after="0"/>
        <w:ind w:left="0"/>
        <w:jc w:val="both"/>
      </w:pPr>
      <w:r>
        <w:rPr>
          <w:rFonts w:ascii="Times New Roman"/>
          <w:b w:val="false"/>
          <w:i w:val="false"/>
          <w:color w:val="000000"/>
          <w:sz w:val="28"/>
        </w:rPr>
        <w:t>
      2) су объектілерін пайдаланудың белгіленген режимін сақтауы;</w:t>
      </w:r>
    </w:p>
    <w:p>
      <w:pPr>
        <w:spacing w:after="0"/>
        <w:ind w:left="0"/>
        <w:jc w:val="both"/>
      </w:pPr>
      <w:r>
        <w:rPr>
          <w:rFonts w:ascii="Times New Roman"/>
          <w:b w:val="false"/>
          <w:i w:val="false"/>
          <w:color w:val="000000"/>
          <w:sz w:val="28"/>
        </w:rPr>
        <w:t>
      3) су объектілерінде мәдени, спорттық және басқа да іс-шараларды өткізу кезінде қауіпсіздік шараларын сақтауы;</w:t>
      </w:r>
    </w:p>
    <w:p>
      <w:pPr>
        <w:spacing w:after="0"/>
        <w:ind w:left="0"/>
        <w:jc w:val="both"/>
      </w:pPr>
      <w:r>
        <w:rPr>
          <w:rFonts w:ascii="Times New Roman"/>
          <w:b w:val="false"/>
          <w:i w:val="false"/>
          <w:color w:val="000000"/>
          <w:sz w:val="28"/>
        </w:rPr>
        <w:t>
      4) су объектілерін және іргелес аумақтарын тиісті санитариялық нормаларға сай ұстауға, тұрмыстық, құрылыс және басқа да қалдықтармен қоқыстауға, іргелес аумақтарды ластаудың алдын алу және жою жөніндегі іс-шараларды уақытылы жүзеге асыруы тиіс.</w:t>
      </w:r>
    </w:p>
    <w:bookmarkStart w:name="z26" w:id="25"/>
    <w:p>
      <w:pPr>
        <w:spacing w:after="0"/>
        <w:ind w:left="0"/>
        <w:jc w:val="both"/>
      </w:pPr>
      <w:r>
        <w:rPr>
          <w:rFonts w:ascii="Times New Roman"/>
          <w:b w:val="false"/>
          <w:i w:val="false"/>
          <w:color w:val="000000"/>
          <w:sz w:val="28"/>
        </w:rPr>
        <w:t>
      17. Ортақ су пайдаланудың су объектілерін пайдалану кезінде:</w:t>
      </w:r>
    </w:p>
    <w:bookmarkEnd w:id="25"/>
    <w:p>
      <w:pPr>
        <w:spacing w:after="0"/>
        <w:ind w:left="0"/>
        <w:jc w:val="both"/>
      </w:pPr>
      <w:r>
        <w:rPr>
          <w:rFonts w:ascii="Times New Roman"/>
          <w:b w:val="false"/>
          <w:i w:val="false"/>
          <w:color w:val="000000"/>
          <w:sz w:val="28"/>
        </w:rPr>
        <w:t>
      1) су объектісін ластауға және қоқыстауға;</w:t>
      </w:r>
    </w:p>
    <w:p>
      <w:pPr>
        <w:spacing w:after="0"/>
        <w:ind w:left="0"/>
        <w:jc w:val="both"/>
      </w:pPr>
      <w:r>
        <w:rPr>
          <w:rFonts w:ascii="Times New Roman"/>
          <w:b w:val="false"/>
          <w:i w:val="false"/>
          <w:color w:val="000000"/>
          <w:sz w:val="28"/>
        </w:rPr>
        <w:t>
      2) шомылуға арналған орындарда киім жууға және жануарларды шомылдыруға;</w:t>
      </w:r>
    </w:p>
    <w:p>
      <w:pPr>
        <w:spacing w:after="0"/>
        <w:ind w:left="0"/>
        <w:jc w:val="both"/>
      </w:pPr>
      <w:r>
        <w:rPr>
          <w:rFonts w:ascii="Times New Roman"/>
          <w:b w:val="false"/>
          <w:i w:val="false"/>
          <w:color w:val="000000"/>
          <w:sz w:val="28"/>
        </w:rPr>
        <w:t>
      3) ескерту немесе тыйым салу жазулары бар арнайы ақпараттық белгілер қойылмаған орындарда шомылуға;</w:t>
      </w:r>
    </w:p>
    <w:p>
      <w:pPr>
        <w:spacing w:after="0"/>
        <w:ind w:left="0"/>
        <w:jc w:val="both"/>
      </w:pPr>
      <w:r>
        <w:rPr>
          <w:rFonts w:ascii="Times New Roman"/>
          <w:b w:val="false"/>
          <w:i w:val="false"/>
          <w:color w:val="000000"/>
          <w:sz w:val="28"/>
        </w:rPr>
        <w:t>
      4) арнайы ақпараттық белгілерді өз еркімен алып тастауға, бұзуға және жоюға;</w:t>
      </w:r>
    </w:p>
    <w:p>
      <w:pPr>
        <w:spacing w:after="0"/>
        <w:ind w:left="0"/>
        <w:jc w:val="both"/>
      </w:pPr>
      <w:r>
        <w:rPr>
          <w:rFonts w:ascii="Times New Roman"/>
          <w:b w:val="false"/>
          <w:i w:val="false"/>
          <w:color w:val="000000"/>
          <w:sz w:val="28"/>
        </w:rPr>
        <w:t>
      5) аумақта жанар-жағар май материалдарын сақтауға;</w:t>
      </w:r>
    </w:p>
    <w:p>
      <w:pPr>
        <w:spacing w:after="0"/>
        <w:ind w:left="0"/>
        <w:jc w:val="both"/>
      </w:pPr>
      <w:r>
        <w:rPr>
          <w:rFonts w:ascii="Times New Roman"/>
          <w:b w:val="false"/>
          <w:i w:val="false"/>
          <w:color w:val="000000"/>
          <w:sz w:val="28"/>
        </w:rPr>
        <w:t>
      6) көлікке жанар май құюды, жууды және жөндеуді жүзеге асыруға;</w:t>
      </w:r>
    </w:p>
    <w:p>
      <w:pPr>
        <w:spacing w:after="0"/>
        <w:ind w:left="0"/>
        <w:jc w:val="both"/>
      </w:pPr>
      <w:r>
        <w:rPr>
          <w:rFonts w:ascii="Times New Roman"/>
          <w:b w:val="false"/>
          <w:i w:val="false"/>
          <w:color w:val="000000"/>
          <w:sz w:val="28"/>
        </w:rPr>
        <w:t>
      7) су объектілерінде және оларға тікелей жақын жерде кәмелетке толмаған балаларды үлкендердің қарауынсыз тастауға жол берілмейді.</w:t>
      </w:r>
    </w:p>
    <w:bookmarkStart w:name="z27" w:id="26"/>
    <w:p>
      <w:pPr>
        <w:spacing w:after="0"/>
        <w:ind w:left="0"/>
        <w:jc w:val="both"/>
      </w:pPr>
      <w:r>
        <w:rPr>
          <w:rFonts w:ascii="Times New Roman"/>
          <w:b w:val="false"/>
          <w:i w:val="false"/>
          <w:color w:val="000000"/>
          <w:sz w:val="28"/>
        </w:rPr>
        <w:t>
      18. Суда жүзетін жабайы құстар мен жүні бағалы аңдардың, балық ресурстары мен басқа да су жануарларының мекендейтін жері болып танылған су объектілерінде ұя салу және уылдырық шашатын кезеңде ортақ су пайдалану Қазақстан Республикасының жануарлар дүниесін қорғау, өсімін молайту және пайдалану саласындағы нормативтік құқықтық актілермен белгіленген мерзімге шектеледі.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 мәслихатының</w:t>
            </w:r>
            <w:r>
              <w:br/>
            </w:r>
            <w:r>
              <w:rPr>
                <w:rFonts w:ascii="Times New Roman"/>
                <w:b w:val="false"/>
                <w:i w:val="false"/>
                <w:color w:val="000000"/>
                <w:sz w:val="20"/>
              </w:rPr>
              <w:t>2019 жылғы 13 маусымдағы № 38/410-VI</w:t>
            </w:r>
            <w:r>
              <w:br/>
            </w:r>
            <w:r>
              <w:rPr>
                <w:rFonts w:ascii="Times New Roman"/>
                <w:b w:val="false"/>
                <w:i w:val="false"/>
                <w:color w:val="000000"/>
                <w:sz w:val="20"/>
              </w:rPr>
              <w:t>шешімімен бекітілген Түркістан облысында</w:t>
            </w:r>
            <w:r>
              <w:br/>
            </w:r>
            <w:r>
              <w:rPr>
                <w:rFonts w:ascii="Times New Roman"/>
                <w:b w:val="false"/>
                <w:i w:val="false"/>
                <w:color w:val="000000"/>
                <w:sz w:val="20"/>
              </w:rPr>
              <w:t>ортақ су пайдалану Қағидаларына қосымша</w:t>
            </w:r>
          </w:p>
        </w:tc>
      </w:tr>
    </w:tbl>
    <w:p>
      <w:pPr>
        <w:spacing w:after="0"/>
        <w:ind w:left="0"/>
        <w:jc w:val="left"/>
      </w:pPr>
      <w:r>
        <w:rPr>
          <w:rFonts w:ascii="Times New Roman"/>
          <w:b/>
          <w:i w:val="false"/>
          <w:color w:val="000000"/>
        </w:rPr>
        <w:t xml:space="preserve"> Түркістан облысының аумағында орналасқан су объектілерінде шомылуға тыйым салынған жерлер</w:t>
      </w:r>
    </w:p>
    <w:p>
      <w:pPr>
        <w:spacing w:after="0"/>
        <w:ind w:left="0"/>
        <w:jc w:val="both"/>
      </w:pPr>
      <w:r>
        <w:rPr>
          <w:rFonts w:ascii="Times New Roman"/>
          <w:b w:val="false"/>
          <w:i w:val="false"/>
          <w:color w:val="ff0000"/>
          <w:sz w:val="28"/>
        </w:rPr>
        <w:t xml:space="preserve">
      Ескерту. Қағидалар қосымшамен толықтырылды - Түркістан облыстық мәслихатының 14.09.2022 </w:t>
      </w:r>
      <w:r>
        <w:rPr>
          <w:rFonts w:ascii="Times New Roman"/>
          <w:b w:val="false"/>
          <w:i w:val="false"/>
          <w:color w:val="ff0000"/>
          <w:sz w:val="28"/>
        </w:rPr>
        <w:t>№ 17/217-VII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 орналасқан жері (мекенжайы, координаттары және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объектілеріндегі жерлер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су пайдалануды шектеу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Арыс-Түркістан каналы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Түркістан-Шымкент айналма тас жолы бойы,43.300874⁰N 68.362751⁰E – 43.328066⁰N 68.297335⁰E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Каналдың екі жағынан 13 шақырым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Қарашық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Қызылорда айналма тас жолы бойы,43.191490⁰N 68.128171⁰E – 43.391873⁰N 68.304590⁰E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Өзеннің екі жағынан 30 шақырым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"Керуен-Сарай" туристік орталығында орналасқан су арнасы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Б.Саттарханов даңғылы бойы (Рухани мәдети орталық РМО),43.292907⁰N 68.285245⁰E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Арысауданы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Қожатоғай ауыл округі маңында, 42.006558⁰N 68.184363⁰E – 42.069424⁰N 68.217642⁰E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Өзеннің екі жағынан 10 шақырым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Ақдала ауыл округі маңында, 42.247602⁰N 68.258452⁰E – 42.387861⁰N 68.254489⁰E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Өзеннің екі жағынан 25 шақырым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Ақдала ауыл округі маңында, 42.420253⁰N 68.254489⁰E – 42.425234⁰N 68.877337⁰E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Өзеннің екі жағынан 11 шақырым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Байырқұм ауыл округі маңында, 42.071278⁰N 68.216248⁰E – 42.220134⁰N 68.250984⁰E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Өзеннің екі жағынан 27 шақырым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Дермене ауыл округі маңында, 42.514064⁰N 68.778854⁰E – 42.535224⁰N 68.750300⁰E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Өзеннің екі жағынан 4,2 шақырым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ауданы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Үшқайық ауылдық округі, Қызылшаруа елді мекені және Нұртас ауылы,43.045896⁰N 67.938517⁰E – 43.335344⁰N 67.738995⁰E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Өзеннің екі жағынан 72 шақырым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Арыс-Түркістан каналы,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иқан ауылдық округі, Достық елді-мекені, Ескі Сауран ауылы, 43.059252⁰N 68.676227⁰E – 43.437752⁰N 67.925429⁰E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Каналдың екі жағынан 72 шақырым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Қарашық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Оранғай ауылы, Қарашық ауылы, Теке елді мекені, 43.442601⁰N 68.431912⁰E – 43.172768⁰N 68.073588⁰E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Өзеннің екі жағынан 42 шақырым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Қосқорған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елді – мекені,43.470207⁰N 68.470788⁰E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Майдантал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Ынталы ауылы, 43.683245⁰N 68.016217⁰E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Сасықбұлақ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Бабайқорған ауылдық округі, Үлгілі елді мекені, 43.547867⁰N 68.125028⁰E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Бабайқорған ауылдық округі, Абай елді мекені, 43.640278⁰N 68.117139⁰E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Бабайқорған ауылдық округі, Құмайлықас елді мекені, 43.532397⁰N 68.227564⁰E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қаласы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Ырмақ өзені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Қарнақ ауылы, Шаштөбе елді мекені, 43.550607⁰N 68.340559⁰E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Ырмақ су өзенінің арнасы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Қарнақ ауылы, Укашата көшесі нөмірі жоқ,43.517617⁰N 68.346124⁰E – 43.511854⁰N 68.341120⁰E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Өзеннің екі жағынан 250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Қосқорған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Құшата елді-мекені тұсында, 43.471889⁰N 68.467340⁰E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Аламан каналы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ауылы, Құрмантаев көшесі, 42.389267⁰N 69.919470⁰E – 42.389173⁰N 69.919864⁰E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Каналдың екі жағынан 15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 каналы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 ауылдық округі, Манкент аулы, 42.442041⁰N 69.884436⁰E – 42.442028⁰N 69.884310⁰E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Каналдың екі жағынан 10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Мұсабек каналы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Құтарыс ауылдық округі, Ақарыс ауылы, 42.501623⁰N 69.715217⁰E – 42.449443⁰N 69.710733⁰E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Каналдың екі жағынан 794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Қызылсай каналы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 ауылдық округі, Жібек жолы ауылы, 42.604542⁰N 69.628164⁰E – 42.604328⁰N 69.628173⁰E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Каналдың екі жағынан 24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 каналы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 Ақсу-2, 42.431912⁰N 69.806174⁰E – 42.432029⁰N 69.806125⁰E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Каналдың екі жағынан 13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аулы, 42.411744⁰N 69.819872 – 42.412334⁰N 69.818220⁰E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Өзеннің екі жағынан 150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Құтарыс ауылы, 42.592945⁰N 69.604915⁰E – 42.592845⁰N 69.606567⁰E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Өзеннің екі жағынан 135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Қапланбек ауыл округі, Сіргелі ауылы, 41.471785⁰N 69.249320⁰E – 41.466943⁰N 69.250092⁰E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Өзеннің екі жағынан 500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Рамадан каналы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қаласы, Қазыбек би көшесі, 41.462639⁰N 69.172137⁰E – 41.461429⁰N 69.170549⁰E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Каналдың екі жағынан 75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Кескен каналы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Сарыағаш қаласы, Вилямса көшесі, 41.447897⁰N 69.174536⁰E – 41.447855⁰N 69.172187⁰E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Каналдың екі жағынан 150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Кескен каналы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Құркелес ауыл округі, Ақниет ауылы, 41.445549⁰N 69.165871⁰E – 41.445330⁰N 69.165447⁰E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Каналдың екі жағынан 30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тармақ каналы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 округі, Жібек жолы ауылы, 41.470840⁰N 69.386096⁰E – 41.471443⁰N 69.389304⁰E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Каналдың екі жағынан 100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Қарақшы көлшігі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Жаскешу ауылдық округі, Қарақшы көлшігі, 42.330155⁰N 70.053319⁰E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Састөбе су жинақтаушы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Састөбе ауылдық округі, Састөбе су жинақтаушы, 42.323241⁰N 70.004909⁰E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Састөбе көлі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Састөбе ауылдық округі, Састөбе көлі, 42.330459⁰N 70.000370⁰E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Ақбиік ауылдық округі, Құлан су қоймасы, 42.352729⁰N 70.231232⁰E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Сартөр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Ақбиік ауылдық округі, Сартөр су қоймасы, 42.340911⁰N 70.253158⁰E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Карьер көлшігі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ауылдық округі, Карьер көлшігі 42.281227⁰N 70.180919⁰E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41.210971⁰N 68.260172⁰E – 41.132406⁰N 67.973152⁰E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демалыс аймақтарынан басқа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қаласының аумағынан бастауы 41.248791⁰N 67.966142⁰E – 42.033845⁰N 68.175510⁰E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Өзеннің екі жағынан 91 шақырым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магистральды каналы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қаласы, Қ. Тұрысбеков, Қоссейіт, Көксу, Ұзын ата, Алатау батыр, Қызылқұм, Ақшеңгелді, Достық ауылдық округтері тұсынан ағып өтетін канал, 41.264721⁰N 67.926440⁰E – 42.161712⁰N 68.036998⁰E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Каналдың екі жағынан 106,2 шақырым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магистральды каналының Шардара каналы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Тұрысбеков ауылдық округінен бастау алатын канал. </w:t>
            </w:r>
          </w:p>
          <w:p>
            <w:pPr>
              <w:spacing w:after="20"/>
              <w:ind w:left="20"/>
              <w:jc w:val="both"/>
            </w:pPr>
            <w:r>
              <w:rPr>
                <w:rFonts w:ascii="Times New Roman"/>
                <w:b w:val="false"/>
                <w:i w:val="false"/>
                <w:color w:val="000000"/>
                <w:sz w:val="20"/>
              </w:rPr>
              <w:t>
41.303780⁰N 67.953487⁰E – 41.331070⁰N 67.961649⁰E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Каналдың екі жағынан 10,2 шақырым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 ауыл округі, Бөген елді мекені, 42.730331⁰N 69.032989⁰E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Бөржар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Бөржар ауыл округі, Ұялыжар елді мекені,42.504286⁰N 69.062960⁰E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Теспе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Бөржар ауыл округі, Теспе елді мекені,42.425901⁰N 69.300556⁰E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Арыс-Түркістан каналы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42.553357⁰N 69.165296⁰E – 42.734179⁰N 69.053738⁰E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Каналдың екі жағынан 51,6 шақырым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Түркістан-магистралды каналы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42.741315⁰N 69.008333⁰E – 42.973976⁰N 69.992142⁰E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Каналдың екі жағынан 49,6 шақырым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Арыз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42.604749⁰N 69.488658⁰E – 42.431039⁰N 68.853345⁰E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Өзеннің екі жағынан 61 шақырым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42.741523⁰N 69.586324⁰E – 42.598251⁰N 69.343379⁰E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Өзеннің екі жағынан 25 шақырым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42.366797⁰N 69.356567⁰E – 42.506009⁰N 69.047853⁰E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Өзеннің екі жағынан 36 шақырым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Рабат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Қ.Абдалиев ауыл округі Рабат елді мекені,42.053834⁰N 69.527551⁰E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Көкібел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С.Рақымов ауыл округі,41.984645⁰N 69.758547⁰E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Ағанай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Шарбұлақ ауыл округі,41.8106821⁰N 69.4708376⁰E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"Газалкент" каналы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Қазығұрт ауыл округі Қазығұрт елді мекені, 41.7346833⁰N 69,38807663⁰E – 41.7246408⁰N 69.386342⁰E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Каналдың екі жағынан 2,5 шақырым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"Газалкент" каналы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Қызылқия ауыл округі Қызылсеңгір елді мекені, 41.670650⁰N 69.466449⁰E – 41.675735⁰N 69.460515⁰E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Каналдың екі жағынан 1,5 шақырым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"Газалкент" каналы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 ауыл округі Заңғар елді мекені, 41.639549⁰N 69,473914⁰E – 41.654572⁰N 69.476566⁰E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Каналдың екі жағынан 2,5 шақырым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"Газалкент" каналы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 ауыл округі Тассай елді мекені, 41.572166⁰N 69.519247⁰E – 41.577084⁰N 69.521474⁰E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Каналдың екі жағынан 2,5 шақырым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Мақтарал ауданы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каналы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40.373933⁰N 68.373821⁰E – 40.430515⁰N 68.274301⁰E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Каналдың екі жағынан 25 шақырым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40.404924⁰N 68.315692⁰E – 40.534792⁰N 68.322836⁰E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Каналдың екі жағынан 26 шақырым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40.430775⁰N 68.274033⁰E – 40.564437⁰N 68.291769⁰E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Каналдың екі жағынан 27,2 шақырым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40.441763⁰N 68.253073⁰E – 40.483973⁰N 68.263814⁰E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Каналдың екі жағынан 11,7 шақырым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К-21 каналы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 су ауылдық округі, Жаңа ауыл,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К-МО-1 каналы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Қарақай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К-23А каналы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Қарақай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К-23 каналы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Қарақай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К-25 каналы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Қарақай, Атамекен, Жылы су ауылдық округтері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К-М-5 каналы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Мақталы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К-24 каналы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Қазыбек би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К-28 каналы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Ш. Ділдабеков ауылдық округтері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К-27 каналы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Мақталы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К-34 каналы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Мақталы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К-26 каналы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Қазыбек би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К-30 каналы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Ералиев, Абай, Қызылқұм, Ш. Дильдабеков ауылдық округтері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К-МО-2 каналы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Ералиев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К-32 каналы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Ералиев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 ауылдық округі, 42.350715⁰N 68.241444⁰E – 42.394771⁰N 68.244352⁰E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Өзеннің екі жағынан 2 шақырым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Көксарай ауылдық округі, ауылдан 3 км Көксарай-Шәуілдір көпірінің асты оң жағасы, 42.607041⁰N 68.211849⁰E – 42.614884⁰N 68.222261⁰E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Өзеннің екі жағынан 1,6 шақырым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Көксарай ауылдық округі, 42.6132138⁰N 68.2159986⁰E – 42.615930⁰N 68.219507⁰E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Өзеннің екі жағынан 1 шақырым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Маяқұм каналы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Маяқұм ауылдық округі, 42.872197⁰N 68.093750⁰E – 42.878507⁰N 68.088214⁰E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Каналдың екі жағынан 0,8 шақырым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Маяқұм ауылдық округі Шеңгелді елді мекені, 42.750136⁰N 68.186631⁰E – 42.749389⁰N 68.181684⁰E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Өзеннің екі жағынан 1,2 шақырым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Балтакөл ауылдық округі Балтакөл елді мекені, Сырдария өзенінің жағасы ауылдан 7 км Түркістан – Балтакөл көпірінің асты оң-сол жағасы, 43.158344⁰N 67.839559⁰E – 43.160675⁰N 67.850366⁰E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Өзеннің екі жағынан 1 шақырым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Түгіскен каналы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Балтакөл ауылдық округі Балтакөл-Көлқұдық түгіскен каналының көпір асты, 43.227377⁰N 67.784497⁰E – 43.229339⁰N 67.775571⁰E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Каналдың екі жағынан 100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өзенінен шыққан Сумағар каналы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Балтакөл ауылдық округі Көлқұдық елді мекені Сырдария өзенінен шыққан Сумағар каналы-сол жағасы, 43.053098⁰N 67.781027⁰E – 43.050730⁰N 67.791466⁰E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Каналдың екі жағынан 1,2 шақарым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өзенінен шыққан Сумағар каналы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Балтакөл ауылдық округі Балтакөл ауылының тұсы Сырдария өзенінен шыққан Сумағар каналының Естай шлюзі, 43.0485767⁰N 67.8222094⁰E – 43.049540⁰N 67.829456⁰E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Каналдың екі жағынан 1 шақырым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Алтынбеков каналы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Шәуілдір ауылдық округі, Орталық көпір жағасы, 42.774184⁰N 68.396665⁰E – 42.808432⁰N 68.323440⁰E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Каналдың екі жағынан 10 шақырым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Арыс өзені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Қарақоңыр ауылдық округі Арыс өзені көпір асты, 42.587277⁰N 68.601364⁰E – 42.589806⁰N 68.596516⁰E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Өзеннің екі жағынан 150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Қарақоңыр ауылдық округі Бестораңғыл ауылы, Арыс өзені платинаның жағасы, 42.691074⁰N 68.443614⁰E– 42.687722⁰N 68.453603⁰E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Өзеннің екі жағынан 250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Көкмардан ауылы А.Дәрібаев көше бойы, 42.7736513⁰N 68.3528181⁰E – 42.774982⁰N 68.353601⁰E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Өзеннің екі жағынан 200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КМ-2 каналы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Көкмардан ауылы, бетонмен қапталған жері, 42.734718⁰N 68.365744⁰E – 42.784928⁰N 68.334045⁰E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Каналдың екі жағынан 6 шақырым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Шытты ауылы, көпір асты, 42.7580708⁰N 68.3670807⁰E – 42.755919⁰N 68.366924⁰E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Өзеннің екі жағынан 1 шақырым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Шытты ауылы, "Исламхан" дүкені маңы, 42.7512687⁰N 68.3635576⁰E – 42.753971⁰N 68.364083⁰E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Өзеннің екі жағынан 200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Ынталы ауылым, 42.7457198⁰N 68.3674046⁰E – 42.749068⁰N 68.367405⁰E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Өзеннің екі жағынан 350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ауылы, көпір асты, 42.662497⁰N 68.2601950⁰E – 42.650684⁰N 68.258886⁰E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Өзеннің екі жағынан 1 шақырым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Шаянка каналы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Шілік ауылы, 42.903378⁰N 68.852989⁰E – 42.903001⁰N 68.850629⁰E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Каналдың екі жағынан 1 шақырым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каналы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ауылы, 42.791702⁰N 68.741286⁰E – 42.811379⁰N 68.740837⁰E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Каналдың екі жағынан 300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Алтынбеков каналы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ауылдық округі Айтаханов ауылы, көпір жағасы, 42.753329⁰N 68.405798⁰E – 42.774625⁰N 68.396363⁰E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Каналдың екі жағынан 20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 ауданы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ауылы, Арапбай көшесі, көпірдің жаны, 41.341937⁰N 68.962446⁰E – 41.342139⁰N 68.962919⁰E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Өзеннің екі жағынан 100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Ошақты каналы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ауылы, Сәтбаев көшесі, "Келес" АЭЖ жанындағы көпірдің жаны, 41.359576⁰N 68.941851⁰E – 41.359857⁰N 68.978541⁰E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Каналдың екі жағынан 50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Араншы каналы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ауылы, М. Артыков көшесі бұрынғы мақта қабылдау пункт жанында, 41.352961⁰N 68.931717⁰E – 41.354562⁰N 68.951425⁰E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Каналдың екі жағынан 15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 Қалғансыр ауылы, 41.352963⁰N 68.931717⁰E – 41.368543⁰N 68.942514⁰E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Өзеннің екі жағынан 100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"Ақылбексай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 ата а/о, Қаратал е/м, 41.309074⁰N 68.779806⁰E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ауданы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Қызылкөл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Құмкент ауылы, Қызылкөл елді-мекені, 43.751916⁰N 69.485934⁰E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ауылы 44.717259⁰N 69.194678⁰E – 44.692467⁰N 69.331988⁰E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Өзеннің екі жағынан 27 шақырым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Ұзынбұлақ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Мамыр ауылдық округі, 42.121779⁰N 69.849755⁰E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Мамыр ауылдық округі, 42.047519⁰N 69.869506⁰E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Шілтер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Кемеқалған ауылдық округі, 42.125925⁰N 69.721246⁰E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Кәусар-1 су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ауылдық округі, 42.152743⁰N 70.043169⁰E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Кәусар-2 су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ауылдық округі, 42.166567⁰N 70.045551⁰E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Кәусар-3 су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ауылдық округі, 42.168694⁰N 70.043211⁰E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Кәусар-4 су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ауылдық оругі, 42.175864⁰N 70.028916⁰E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су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Кемеқалған ауылдық округі, 42.105449⁰N 69.680026⁰E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ауданы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"Мұрынтас" Боралдай елді-мекенінен 9 шақырым, 42.815137⁰N 69.714035⁰E – 42.813952⁰N 69.714087⁰E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Өзеннің екі жағынан 23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тыйым салынады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