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ddb9" w14:textId="9addd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 әкімдігінің 2016 жылғы 25 ақпандағы № 47 "Мемлекеттік сатып алуды бірыңғай ұйымдастырушысын айқындау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2019 жылғы 15 қазандағы № 231 қаулысы. Түркістан облысының Әдiлет департаментiнде 2019 жылғы 16 қазанда № 5216 болып тiркелдi. Күші жойылды - Түркістан облысы әкiмдiгiнiң 2024 жылғы 25 қаңтардағы № 15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әкiмдiгiнiң 25.01.2024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сатып алу туралы" Қазақстан Республикасының 2015 жылғы 4 желтоқсандағы Заңының 2-бабы </w:t>
      </w:r>
      <w:r>
        <w:rPr>
          <w:rFonts w:ascii="Times New Roman"/>
          <w:b w:val="false"/>
          <w:i w:val="false"/>
          <w:color w:val="000000"/>
          <w:sz w:val="28"/>
        </w:rPr>
        <w:t>16)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Оңтүстік Қазақстан облысы әкімдігінің 2016 жылғы 25 ақпандағы № 47 "Мемлекеттік сатып алуды бірыңғай ұйымдастырушысын айқындау туралы" (Нормативтік құқықтық актілерді мемлекеттік тіркеу тізілімінде № 3604 болып тіркелген, 2016 жылғы 2 наурызда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"8-бабының 1-тармағының 2) тармақшасына" деген сөздер "2-бабының 16) тармақшасына" деген сөздермен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облысы әкімінің аппараты" мемлекеттік мекемесі Қазақстан Республикасының заңнамалық актілерінде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Түркістан облысы әкімдігінің интернет-ресурсында орналастыруды қамтамасыз етсін.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 аппаратының басшысы Ә.Е.Тұрғымбековке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Шөкеев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Қ.Қ. Айтмұхаметов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Ә.Е. 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Ж.Е.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М.И. Мырзалиев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М.Н. Отарбаев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Е.Ә. 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А.Б. Тасыбаев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