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6fb5" w14:textId="0306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2019 жылғы 22 сәуірдегі № 57 "Асыл тұқымды мал шаруашылығын дамытуға мал шаруашылығының өнiмдiлiгiн және өнім сапасын арттыруға субсидиялар көлемдерін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2019 жылғы 23 желтоқсандағы № 295 қаулысы. Түркістан облысының Әдiлет департаментiнде 2019 жылғы 24 желтоқсанда № 5314 болып тiркелдi. Күші жойылды - Түркістан облысы әкiмдiгiнiң 2020 жылғы 27 ақпандағы № 41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27.02.2020 № 41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18404 болып тіркелген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 Үкіметінің резервінен қаражат бөлу туралы" Қазақстан Республикасы Үкіметінің 2019 жылғы 19 желтоқсандағы № 939 қаулысына сәйкес, Түркістан облысының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2019 жылғы 22 сәуірдегі № 57 "Асыл тұқымды мал шаруашылығын дамытуға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№ 4986 болып тіркелген, Қазақстан Республикасының нормативтік құқықтық актілерінің эталондық бақылау банкінде 2019 жылғы 24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"Асыл тұқымды мал шаруашылығын дамытуға, мал шаруашылығының өнімділігін және өнім сапасын арттыруға субсидиялар көлемдері"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әкiмiнiң орынбасары Ұ.Қ.Тәжібаевқа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 әкімдігінің 2019 жылғы 22 сәуірдегі № 57 "Асыл тұқымды мал шаруашылығын дамытуға мал шаруашылығының өнiмдiлiгiн және өнім сапасын арттыруға субсидиялар көлемдерін бекіту туралы" қаулысына өзгеріс енгізу туралы" Түркістан облысы әкімдігінің 2019 жылғы "___"_____________№_____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"22"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дамытуға, мал шаруашылығының өнімділігін және өнім сапасын арттыруға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3598"/>
        <w:gridCol w:w="365"/>
        <w:gridCol w:w="2050"/>
        <w:gridCol w:w="2470"/>
        <w:gridCol w:w="2891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141 373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1 413 730,0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699 558,8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1 051 264,1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1 055,5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сүтті және сүтті-етті тұқымдардың асыл тұқымды тұқымдық бұқасын күтіп-бағу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құстардан алынған жұмыртқа бағытындағы финалдық нысандағы тәуліктік балапан сатып алу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Шаруашылықтарда және ауыл шаруашылығы кооперативтерінде қойлардың аналық басын қолдан ұрықтандыру жөніндегі көрсетілетін қызметтерді субсидиялау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198 363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189 266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1 054 636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1 581 954,0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217 240,0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6 459 555,8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1 313 348,2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642 594,6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8 378,7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112 760,8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15 195,2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151 951,8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7 009,4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1 401 880,8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миллион данадан басталатын нақты өндіріс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11 507,2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31 069,4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миллион данадан басталатын нақты өндіріс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51 595,9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113 510,9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миллион данадан басталатын нақты өндіріс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29 291,0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 өткізілген биязы және жартылай биязы жүн құнын арзандату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13 386,6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2 698,1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1 630,9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4 840 444,2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