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708b" w14:textId="f597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2018 жылғы 29 желтоқсандағы № 31/220-VІ "2019-2021 жылдарға арналған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қалалық мәслихатының 2019 жылғы 25 қыркүйектегі № 40/287-VI шешiмi. Түркістан облысының Әдiлет департаментiнде 2019 жылғы 10 қазанда № 5207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Арыс қалалық мәслихатының 2019 жылғы 12 қыркүйектегі № 39/273-VІ "Арыс қалалық мәслихатының 2018 жылғы 24 желтоқсандағы № 30/206-VI "2019-2021 жылдарға арналған қалалық бюджет туралы" шешіміне өзгерістер енгізу туралы" Нормативтік құқықтық актілерді мемлекеттік тіркеу тізілімінде № 5184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Арыс қалалық мәслихатының 2018 жылғы 29 желтоқсандағы № 31/220-VІ "2019-2021 жылдарға арналған ауылдық округтердің бюджеті туралы" (Нормативтік құқықтық актілерді мемлекеттік тіркеу тізілімінде № 4880 тіркелген, 2019 жылғы 19 қаңтардағы "Арыс ақиқаты" газетінде және 2019 жылғы 21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Ақдала ауылдық округінің 2019-2021 жылдарға арналған бюджеті тиісінше 1, 2 және 3-қосымшаларға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68 747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4 335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64 412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70 810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2 063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2 063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Байырқұм ауылдық округінің 2019-2021 жылдарға арналған бюджеті тиісінше 4, 5 және 6-қосымшаларға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83 649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4 372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79 277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84 591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942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Дермене ауылдық округінің 2019-2021 жылдарға арналған бюджеті тиісінше 7, 8 және 9-қосымшаларға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64 665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3 893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60 772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65 136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Жиделі ауылдық округінің 2019-2021 жылдарға арналған бюджеті тиісінше 10, 11 және 12-қосымшаларға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141 022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3 051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137 344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141 483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Қожатоғай ауылдық округінің 2019-2021 жылдарға арналған бюджеті тиісінше 13, 14 және 15-қосымшаларға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149 572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12 340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137 232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150 152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Монтайтас ауылдық округінің 2019-2021 жылдарға арналған бюджеті тиісінше 16, 17 және 18-қосымшаларға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46 831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7 355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39 476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47 881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1 050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1 050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1 050 мың теңге.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"Арыс қалалық мәслихат аппараты"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Арыс қалалық мәслихатының интернет-ресурсына орналастыруын қамтамасыз етсін.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Наршабеков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40/287-VI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31/220-VI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Ақдала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29"/>
        <w:gridCol w:w="1651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40/287-VI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31/220-VI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Байырқұм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29"/>
        <w:gridCol w:w="1651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40/287-VI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31/220-VI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Дермене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6"/>
        <w:gridCol w:w="1237"/>
        <w:gridCol w:w="1680"/>
        <w:gridCol w:w="1681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40/287-VI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31/220-VI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Жиделі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40/287-VI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31/220-VI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Қожатоғай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40/287-VI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31/220-VI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Монтайтас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29"/>
        <w:gridCol w:w="1651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