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97bc3" w14:textId="2097b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 қаласы бойынша елді мекендердің шекараларын өзгерту туралы</w:t>
      </w:r>
    </w:p>
    <w:p>
      <w:pPr>
        <w:spacing w:after="0"/>
        <w:ind w:left="0"/>
        <w:jc w:val="both"/>
      </w:pPr>
      <w:r>
        <w:rPr>
          <w:rFonts w:ascii="Times New Roman"/>
          <w:b w:val="false"/>
          <w:i w:val="false"/>
          <w:color w:val="000000"/>
          <w:sz w:val="28"/>
        </w:rPr>
        <w:t>Бірлескен Түркістан облысы Кентау қаласы әкімдігінің 2019 жылғы 26 сәуірдегі № 214 қаулысы және Түркістан облысы Кентау қалалық мәслихатының 2019 жылғы 26 сәуірдегі № 266 шешімі. Түркістан облысының Әділет департаментінде 2019 жылғы 4 мамырда № 5026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2003 жылғы 20 маусымдағы Жер Кодексінің 108-бабының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5-тармақтарына</w:t>
      </w:r>
      <w:r>
        <w:rPr>
          <w:rFonts w:ascii="Times New Roman"/>
          <w:b w:val="false"/>
          <w:i w:val="false"/>
          <w:color w:val="000000"/>
          <w:sz w:val="28"/>
        </w:rPr>
        <w:t xml:space="preserve">, "Қазақстан Республикасының әкімшілік-аумақтық құрылысы туралы" Қазақстан Республикасының 1993 жылғы 8 желтоқсандағы Заңының </w:t>
      </w:r>
      <w:r>
        <w:rPr>
          <w:rFonts w:ascii="Times New Roman"/>
          <w:b w:val="false"/>
          <w:i w:val="false"/>
          <w:color w:val="000000"/>
          <w:sz w:val="28"/>
        </w:rPr>
        <w:t>13-бабының</w:t>
      </w:r>
      <w:r>
        <w:rPr>
          <w:rFonts w:ascii="Times New Roman"/>
          <w:b w:val="false"/>
          <w:i w:val="false"/>
          <w:color w:val="000000"/>
          <w:sz w:val="28"/>
        </w:rPr>
        <w:t> 3) тармақшасына сәйкес, Кентау қаласының әкімдігі ҚАУЛЫ ЕТЕДІ және Кентау қалалық мәслихаты ШЕШІМ ҚАБЫЛДАДЫ:</w:t>
      </w:r>
    </w:p>
    <w:bookmarkEnd w:id="0"/>
    <w:bookmarkStart w:name="z2" w:id="1"/>
    <w:p>
      <w:pPr>
        <w:spacing w:after="0"/>
        <w:ind w:left="0"/>
        <w:jc w:val="both"/>
      </w:pPr>
      <w:r>
        <w:rPr>
          <w:rFonts w:ascii="Times New Roman"/>
          <w:b w:val="false"/>
          <w:i w:val="false"/>
          <w:color w:val="000000"/>
          <w:sz w:val="28"/>
        </w:rPr>
        <w:t>
      1. Кентау қалалық жер қатынастары бөлімі және Кентау қалалық сәулет және қала құрылысы бөлімінің бірлескен ұсынысына сәйкес, шекаралары өзгертілсін:</w:t>
      </w:r>
    </w:p>
    <w:bookmarkEnd w:id="1"/>
    <w:p>
      <w:pPr>
        <w:spacing w:after="0"/>
        <w:ind w:left="0"/>
        <w:jc w:val="both"/>
      </w:pPr>
      <w:r>
        <w:rPr>
          <w:rFonts w:ascii="Times New Roman"/>
          <w:b w:val="false"/>
          <w:i w:val="false"/>
          <w:color w:val="000000"/>
          <w:sz w:val="28"/>
        </w:rPr>
        <w:t>
      1) Иассы ауыл округіне қарасты ауыл шаруашылығы мақсатындағы жерден 233,89 га және Шаға ауыл округіне қарасты ауыл шаруашылығы мақсатындағы жерден 41,25 га жер учаскелері Хантағы ауылы елді мекенінің шегіне енгізіле отырып, Хантағы ауылы, Хантағы елді мекенінің жалпы ауданы 581,83 гектар;</w:t>
      </w:r>
    </w:p>
    <w:p>
      <w:pPr>
        <w:spacing w:after="0"/>
        <w:ind w:left="0"/>
        <w:jc w:val="both"/>
      </w:pPr>
      <w:r>
        <w:rPr>
          <w:rFonts w:ascii="Times New Roman"/>
          <w:b w:val="false"/>
          <w:i w:val="false"/>
          <w:color w:val="000000"/>
          <w:sz w:val="28"/>
        </w:rPr>
        <w:t>
      2) Шаға ауыл округіне қарасты ауыл шаруашылығы мақсатындағы жерден 22 га жер учаскесі Шоқтас саяжай кооперативінің шегіне енгізіле отырып, Шоқтас саяжай кооперативінің жалпы ауданы 225,465 гектар;</w:t>
      </w:r>
    </w:p>
    <w:p>
      <w:pPr>
        <w:spacing w:after="0"/>
        <w:ind w:left="0"/>
        <w:jc w:val="both"/>
      </w:pPr>
      <w:r>
        <w:rPr>
          <w:rFonts w:ascii="Times New Roman"/>
          <w:b w:val="false"/>
          <w:i w:val="false"/>
          <w:color w:val="000000"/>
          <w:sz w:val="28"/>
        </w:rPr>
        <w:t>
      3) Ескі Иқан ауыл округіне қарасты ауыл шаруашылығы мақсатындағы жерден 877,44 гектар жер учаскесі елді мекеннің шегіне енгізіле отырып, Ескі Иқан ауыл округі, Ескі Иқан елді мекенінің жалпы ауданы 2033,03 гектар;</w:t>
      </w:r>
    </w:p>
    <w:p>
      <w:pPr>
        <w:spacing w:after="0"/>
        <w:ind w:left="0"/>
        <w:jc w:val="both"/>
      </w:pPr>
      <w:r>
        <w:rPr>
          <w:rFonts w:ascii="Times New Roman"/>
          <w:b w:val="false"/>
          <w:i w:val="false"/>
          <w:color w:val="000000"/>
          <w:sz w:val="28"/>
        </w:rPr>
        <w:t>
      4) Қарнақ ауылына қарасты ауыл шаруашылығы мақсатындағы жерден 183,7 гектар жер учаскесі елді мекеннің шегіне енгізіле отырып, Қарнақ ауылы, Қарнақ елді мекенінің жалпы ауданы 2154,96 гектар;</w:t>
      </w:r>
    </w:p>
    <w:p>
      <w:pPr>
        <w:spacing w:after="0"/>
        <w:ind w:left="0"/>
        <w:jc w:val="both"/>
      </w:pPr>
      <w:r>
        <w:rPr>
          <w:rFonts w:ascii="Times New Roman"/>
          <w:b w:val="false"/>
          <w:i w:val="false"/>
          <w:color w:val="000000"/>
          <w:sz w:val="28"/>
        </w:rPr>
        <w:t>
      5) Шаға ауыл округіне қарасты ауыл шаруашылығы мақсатындағы жерден 673 гектар жер учаскесі елді мекеннің шегіне енгізіле отырып, Шаға ауыл округі, Қазақстанның ХХХ жылдығы елді мекенінің жалпы ауданы 1315 гектарвболыпвөзгертілсін.</w:t>
      </w:r>
    </w:p>
    <w:bookmarkStart w:name="z3" w:id="2"/>
    <w:p>
      <w:pPr>
        <w:spacing w:after="0"/>
        <w:ind w:left="0"/>
        <w:jc w:val="both"/>
      </w:pPr>
      <w:r>
        <w:rPr>
          <w:rFonts w:ascii="Times New Roman"/>
          <w:b w:val="false"/>
          <w:i w:val="false"/>
          <w:color w:val="000000"/>
          <w:sz w:val="28"/>
        </w:rPr>
        <w:t>
      2. "Кентау қалалық мәслихат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ақпараттық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Кентау қаласының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Кентау қалалық мәслихаттың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Бірлескен қаулы және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Кентау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Махажанов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Кентау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Құрманбеков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Кентау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Балабиев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