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a5c8" w14:textId="1c9a5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2019 жылғы 11 қантардағы № 240 "2019-2021 жылдарға арналған Кентау қаласы ауыл және ауыл округтерінің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2019 жылғы 15 шілдедегі № 280 шешiмi. Түркістан облысының Әдiлет департаментiнде 2019 жылғы 24 шілдеде № 5150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109 - 1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ентау қалалық мәслихтының 2019 жылғы 27 маусымдағы № 276 "Кентау қалалық мәслихатының 2018 жылғы 25 желтоқсандағы № 225 "2019-2021 жылдарға арналған қалалық бюджет туралы" шешіміне өзгерістер енгізу туралы" Нормативтік құқықтық актілерді мемлекеттік тіркеу тізілімінде № 5120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Кентау қалалық мәслихатының 2019 жылғы 11қантардағы № 240 "2019-2021 жылдарға арналған Кентау қаласы ауыл және ауыл округтерінің бюджеті туралы" (Нормативтік құқықтық актілерді мемлекеттік тіркеу тізілімінде 4887 нөмірімен тіркелген, 2019 жылғы 30 қаңтардағы "Кентау шұғыласы" газетінде және 2019 жылғы 30 қаңтарда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Ащысай ауылынын 2019-2021 жылдарға арналған бюджеті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62 684 мың теңге:</w:t>
      </w:r>
    </w:p>
    <w:p>
      <w:pPr>
        <w:spacing w:after="0"/>
        <w:ind w:left="0"/>
        <w:jc w:val="both"/>
      </w:pPr>
      <w:r>
        <w:rPr>
          <w:rFonts w:ascii="Times New Roman"/>
          <w:b w:val="false"/>
          <w:i w:val="false"/>
          <w:color w:val="000000"/>
          <w:sz w:val="28"/>
        </w:rPr>
        <w:t>
      салықтық түсiмдер – 1 781 мың теңге;</w:t>
      </w:r>
    </w:p>
    <w:p>
      <w:pPr>
        <w:spacing w:after="0"/>
        <w:ind w:left="0"/>
        <w:jc w:val="both"/>
      </w:pPr>
      <w:r>
        <w:rPr>
          <w:rFonts w:ascii="Times New Roman"/>
          <w:b w:val="false"/>
          <w:i w:val="false"/>
          <w:color w:val="000000"/>
          <w:sz w:val="28"/>
        </w:rPr>
        <w:t>
      салықтық емес түсiмдер – 102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60 801 мың теңге;</w:t>
      </w:r>
    </w:p>
    <w:p>
      <w:pPr>
        <w:spacing w:after="0"/>
        <w:ind w:left="0"/>
        <w:jc w:val="both"/>
      </w:pPr>
      <w:r>
        <w:rPr>
          <w:rFonts w:ascii="Times New Roman"/>
          <w:b w:val="false"/>
          <w:i w:val="false"/>
          <w:color w:val="000000"/>
          <w:sz w:val="28"/>
        </w:rPr>
        <w:t>
      2) шығындар – 62 726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-42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Қарнақ ауылының 2019-2021 жылдарға арналған бюджеті 4, 5 және 6-қосымшаларға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321 165 мың теңге:</w:t>
      </w:r>
    </w:p>
    <w:p>
      <w:pPr>
        <w:spacing w:after="0"/>
        <w:ind w:left="0"/>
        <w:jc w:val="both"/>
      </w:pPr>
      <w:r>
        <w:rPr>
          <w:rFonts w:ascii="Times New Roman"/>
          <w:b w:val="false"/>
          <w:i w:val="false"/>
          <w:color w:val="000000"/>
          <w:sz w:val="28"/>
        </w:rPr>
        <w:t>
      салықтық түсiмдер – 21 336 мың теңге;</w:t>
      </w:r>
    </w:p>
    <w:p>
      <w:pPr>
        <w:spacing w:after="0"/>
        <w:ind w:left="0"/>
        <w:jc w:val="both"/>
      </w:pPr>
      <w:r>
        <w:rPr>
          <w:rFonts w:ascii="Times New Roman"/>
          <w:b w:val="false"/>
          <w:i w:val="false"/>
          <w:color w:val="000000"/>
          <w:sz w:val="28"/>
        </w:rPr>
        <w:t>
      салықтық емес түсiмдер – 500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299 329 мың теңге;</w:t>
      </w:r>
    </w:p>
    <w:p>
      <w:pPr>
        <w:spacing w:after="0"/>
        <w:ind w:left="0"/>
        <w:jc w:val="both"/>
      </w:pPr>
      <w:r>
        <w:rPr>
          <w:rFonts w:ascii="Times New Roman"/>
          <w:b w:val="false"/>
          <w:i w:val="false"/>
          <w:color w:val="000000"/>
          <w:sz w:val="28"/>
        </w:rPr>
        <w:t>
      2) шығындар – 323 767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 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-2 602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2602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2602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Хантағы ауылының 2019-2021 жылдарға арналған бюджеті 7, 8 және 9-қосымшаларға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162 253 мың теңге:</w:t>
      </w:r>
    </w:p>
    <w:p>
      <w:pPr>
        <w:spacing w:after="0"/>
        <w:ind w:left="0"/>
        <w:jc w:val="both"/>
      </w:pPr>
      <w:r>
        <w:rPr>
          <w:rFonts w:ascii="Times New Roman"/>
          <w:b w:val="false"/>
          <w:i w:val="false"/>
          <w:color w:val="000000"/>
          <w:sz w:val="28"/>
        </w:rPr>
        <w:t>
      салықтық түсiмдер – 6 611 мың теңге;</w:t>
      </w:r>
    </w:p>
    <w:p>
      <w:pPr>
        <w:spacing w:after="0"/>
        <w:ind w:left="0"/>
        <w:jc w:val="both"/>
      </w:pPr>
      <w:r>
        <w:rPr>
          <w:rFonts w:ascii="Times New Roman"/>
          <w:b w:val="false"/>
          <w:i w:val="false"/>
          <w:color w:val="000000"/>
          <w:sz w:val="28"/>
        </w:rPr>
        <w:t>
      салықтық емес түсiмдер – 236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155 406 мың теңге;</w:t>
      </w:r>
    </w:p>
    <w:p>
      <w:pPr>
        <w:spacing w:after="0"/>
        <w:ind w:left="0"/>
        <w:jc w:val="both"/>
      </w:pPr>
      <w:r>
        <w:rPr>
          <w:rFonts w:ascii="Times New Roman"/>
          <w:b w:val="false"/>
          <w:i w:val="false"/>
          <w:color w:val="000000"/>
          <w:sz w:val="28"/>
        </w:rPr>
        <w:t>
      2) шығындар – 163 014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-761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761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761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Жүйнек ауылдық округінің 2019-2021 жылдарға арналған бюджеті 10, 11 және 12-қосымшаларға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199 671 мың теңге:</w:t>
      </w:r>
    </w:p>
    <w:p>
      <w:pPr>
        <w:spacing w:after="0"/>
        <w:ind w:left="0"/>
        <w:jc w:val="both"/>
      </w:pPr>
      <w:r>
        <w:rPr>
          <w:rFonts w:ascii="Times New Roman"/>
          <w:b w:val="false"/>
          <w:i w:val="false"/>
          <w:color w:val="000000"/>
          <w:sz w:val="28"/>
        </w:rPr>
        <w:t>
      салықтық түсiмдер – 8 861 мың теңге;</w:t>
      </w:r>
    </w:p>
    <w:p>
      <w:pPr>
        <w:spacing w:after="0"/>
        <w:ind w:left="0"/>
        <w:jc w:val="both"/>
      </w:pPr>
      <w:r>
        <w:rPr>
          <w:rFonts w:ascii="Times New Roman"/>
          <w:b w:val="false"/>
          <w:i w:val="false"/>
          <w:color w:val="000000"/>
          <w:sz w:val="28"/>
        </w:rPr>
        <w:t>
      салықтық емес түсiмдер – 52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190 758 мың теңге;</w:t>
      </w:r>
    </w:p>
    <w:p>
      <w:pPr>
        <w:spacing w:after="0"/>
        <w:ind w:left="0"/>
        <w:jc w:val="both"/>
      </w:pPr>
      <w:r>
        <w:rPr>
          <w:rFonts w:ascii="Times New Roman"/>
          <w:b w:val="false"/>
          <w:i w:val="false"/>
          <w:color w:val="000000"/>
          <w:sz w:val="28"/>
        </w:rPr>
        <w:t>
      2) шығындар – 202 408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- 2737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2737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2737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Қарашық ауылдық округінің 2019-2021 жылдарға арналған бюджеті 13, 14 және 15-қосымшаларға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105 602 мың теңге:</w:t>
      </w:r>
    </w:p>
    <w:p>
      <w:pPr>
        <w:spacing w:after="0"/>
        <w:ind w:left="0"/>
        <w:jc w:val="both"/>
      </w:pPr>
      <w:r>
        <w:rPr>
          <w:rFonts w:ascii="Times New Roman"/>
          <w:b w:val="false"/>
          <w:i w:val="false"/>
          <w:color w:val="000000"/>
          <w:sz w:val="28"/>
        </w:rPr>
        <w:t>
      салықтық түсiмдер – 8 512 мың теңге;</w:t>
      </w:r>
    </w:p>
    <w:p>
      <w:pPr>
        <w:spacing w:after="0"/>
        <w:ind w:left="0"/>
        <w:jc w:val="both"/>
      </w:pPr>
      <w:r>
        <w:rPr>
          <w:rFonts w:ascii="Times New Roman"/>
          <w:b w:val="false"/>
          <w:i w:val="false"/>
          <w:color w:val="000000"/>
          <w:sz w:val="28"/>
        </w:rPr>
        <w:t>
      салықтық емес түсiмдер – 120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96 970 мың теңге;</w:t>
      </w:r>
    </w:p>
    <w:p>
      <w:pPr>
        <w:spacing w:after="0"/>
        <w:ind w:left="0"/>
        <w:jc w:val="both"/>
      </w:pPr>
      <w:r>
        <w:rPr>
          <w:rFonts w:ascii="Times New Roman"/>
          <w:b w:val="false"/>
          <w:i w:val="false"/>
          <w:color w:val="000000"/>
          <w:sz w:val="28"/>
        </w:rPr>
        <w:t>
      2) шығындар – 111 400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-5798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5798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5798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Ораңғай ауылдық округінің 2019-2021 жылдарға арналған бюджеті 16, 17 және 18-қосымшаларға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115 138 мың теңге:</w:t>
      </w:r>
    </w:p>
    <w:p>
      <w:pPr>
        <w:spacing w:after="0"/>
        <w:ind w:left="0"/>
        <w:jc w:val="both"/>
      </w:pPr>
      <w:r>
        <w:rPr>
          <w:rFonts w:ascii="Times New Roman"/>
          <w:b w:val="false"/>
          <w:i w:val="false"/>
          <w:color w:val="000000"/>
          <w:sz w:val="28"/>
        </w:rPr>
        <w:t>
      салықтық түсiмдер – 9101 мың теңге;</w:t>
      </w:r>
    </w:p>
    <w:p>
      <w:pPr>
        <w:spacing w:after="0"/>
        <w:ind w:left="0"/>
        <w:jc w:val="both"/>
      </w:pPr>
      <w:r>
        <w:rPr>
          <w:rFonts w:ascii="Times New Roman"/>
          <w:b w:val="false"/>
          <w:i w:val="false"/>
          <w:color w:val="000000"/>
          <w:sz w:val="28"/>
        </w:rPr>
        <w:t>
      салықтық емес түсiмдер – 140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105 897 мың теңге;</w:t>
      </w:r>
    </w:p>
    <w:p>
      <w:pPr>
        <w:spacing w:after="0"/>
        <w:ind w:left="0"/>
        <w:jc w:val="both"/>
      </w:pPr>
      <w:r>
        <w:rPr>
          <w:rFonts w:ascii="Times New Roman"/>
          <w:b w:val="false"/>
          <w:i w:val="false"/>
          <w:color w:val="000000"/>
          <w:sz w:val="28"/>
        </w:rPr>
        <w:t>
      2) шығындар – 115 138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Иассы ауылдық округінің 2019-2021 жылдарға арналған бюджеті 19, 20 және 21-қосымшаларға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113 147 мың теңге:</w:t>
      </w:r>
    </w:p>
    <w:p>
      <w:pPr>
        <w:spacing w:after="0"/>
        <w:ind w:left="0"/>
        <w:jc w:val="both"/>
      </w:pPr>
      <w:r>
        <w:rPr>
          <w:rFonts w:ascii="Times New Roman"/>
          <w:b w:val="false"/>
          <w:i w:val="false"/>
          <w:color w:val="000000"/>
          <w:sz w:val="28"/>
        </w:rPr>
        <w:t>
      салықтық түсiмдер – 3 538 мың теңге;</w:t>
      </w:r>
    </w:p>
    <w:p>
      <w:pPr>
        <w:spacing w:after="0"/>
        <w:ind w:left="0"/>
        <w:jc w:val="both"/>
      </w:pPr>
      <w:r>
        <w:rPr>
          <w:rFonts w:ascii="Times New Roman"/>
          <w:b w:val="false"/>
          <w:i w:val="false"/>
          <w:color w:val="000000"/>
          <w:sz w:val="28"/>
        </w:rPr>
        <w:t>
      салықтық емес түсiмдер – 293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109 316 мың теңге;</w:t>
      </w:r>
    </w:p>
    <w:p>
      <w:pPr>
        <w:spacing w:after="0"/>
        <w:ind w:left="0"/>
        <w:jc w:val="both"/>
      </w:pPr>
      <w:r>
        <w:rPr>
          <w:rFonts w:ascii="Times New Roman"/>
          <w:b w:val="false"/>
          <w:i w:val="false"/>
          <w:color w:val="000000"/>
          <w:sz w:val="28"/>
        </w:rPr>
        <w:t>
      2) шығындар – 113 426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279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Шаға ауылдық округінің 2019-2021 жылдарға арналған бюджеті 22, 23 және 24-қосымшаларға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153 672 мың теңге:</w:t>
      </w:r>
    </w:p>
    <w:p>
      <w:pPr>
        <w:spacing w:after="0"/>
        <w:ind w:left="0"/>
        <w:jc w:val="both"/>
      </w:pPr>
      <w:r>
        <w:rPr>
          <w:rFonts w:ascii="Times New Roman"/>
          <w:b w:val="false"/>
          <w:i w:val="false"/>
          <w:color w:val="000000"/>
          <w:sz w:val="28"/>
        </w:rPr>
        <w:t>
      салықтық түсiмдер – 7 138 мың теңге;</w:t>
      </w:r>
    </w:p>
    <w:p>
      <w:pPr>
        <w:spacing w:after="0"/>
        <w:ind w:left="0"/>
        <w:jc w:val="both"/>
      </w:pPr>
      <w:r>
        <w:rPr>
          <w:rFonts w:ascii="Times New Roman"/>
          <w:b w:val="false"/>
          <w:i w:val="false"/>
          <w:color w:val="000000"/>
          <w:sz w:val="28"/>
        </w:rPr>
        <w:t>
      салықтық емес түсiмдер – 198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146 336,0 мың теңге;</w:t>
      </w:r>
    </w:p>
    <w:p>
      <w:pPr>
        <w:spacing w:after="0"/>
        <w:ind w:left="0"/>
        <w:jc w:val="both"/>
      </w:pPr>
      <w:r>
        <w:rPr>
          <w:rFonts w:ascii="Times New Roman"/>
          <w:b w:val="false"/>
          <w:i w:val="false"/>
          <w:color w:val="000000"/>
          <w:sz w:val="28"/>
        </w:rPr>
        <w:t>
      2) шығындар – 155 150,0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-1478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1478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1478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Ескі Иқан ауылдық округінің 2019-2021 жылдарға арналған бюджеті 25, 26 және 27-қосымшаларға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248 619 мың теңге:</w:t>
      </w:r>
    </w:p>
    <w:p>
      <w:pPr>
        <w:spacing w:after="0"/>
        <w:ind w:left="0"/>
        <w:jc w:val="both"/>
      </w:pPr>
      <w:r>
        <w:rPr>
          <w:rFonts w:ascii="Times New Roman"/>
          <w:b w:val="false"/>
          <w:i w:val="false"/>
          <w:color w:val="000000"/>
          <w:sz w:val="28"/>
        </w:rPr>
        <w:t>
      салықтық түсiмдер – 16 854 мың теңге;</w:t>
      </w:r>
    </w:p>
    <w:p>
      <w:pPr>
        <w:spacing w:after="0"/>
        <w:ind w:left="0"/>
        <w:jc w:val="both"/>
      </w:pPr>
      <w:r>
        <w:rPr>
          <w:rFonts w:ascii="Times New Roman"/>
          <w:b w:val="false"/>
          <w:i w:val="false"/>
          <w:color w:val="000000"/>
          <w:sz w:val="28"/>
        </w:rPr>
        <w:t>
      салықтық емес түсiмдер – 520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231 245 мың теңге;</w:t>
      </w:r>
    </w:p>
    <w:p>
      <w:pPr>
        <w:spacing w:after="0"/>
        <w:ind w:left="0"/>
        <w:jc w:val="both"/>
      </w:pPr>
      <w:r>
        <w:rPr>
          <w:rFonts w:ascii="Times New Roman"/>
          <w:b w:val="false"/>
          <w:i w:val="false"/>
          <w:color w:val="000000"/>
          <w:sz w:val="28"/>
        </w:rPr>
        <w:t>
      2) шығындар – 249 471,0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-852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852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852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Жаңа Иқан ауылдық округінің 2019-2021 жылдарға арналған бюджеті 28, 29 және 30-қосымшаларға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103 613 мың теңге:</w:t>
      </w:r>
    </w:p>
    <w:p>
      <w:pPr>
        <w:spacing w:after="0"/>
        <w:ind w:left="0"/>
        <w:jc w:val="both"/>
      </w:pPr>
      <w:r>
        <w:rPr>
          <w:rFonts w:ascii="Times New Roman"/>
          <w:b w:val="false"/>
          <w:i w:val="false"/>
          <w:color w:val="000000"/>
          <w:sz w:val="28"/>
        </w:rPr>
        <w:t>
      салықтық түсiмдер – 7262 мың теңге;</w:t>
      </w:r>
    </w:p>
    <w:p>
      <w:pPr>
        <w:spacing w:after="0"/>
        <w:ind w:left="0"/>
        <w:jc w:val="both"/>
      </w:pPr>
      <w:r>
        <w:rPr>
          <w:rFonts w:ascii="Times New Roman"/>
          <w:b w:val="false"/>
          <w:i w:val="false"/>
          <w:color w:val="000000"/>
          <w:sz w:val="28"/>
        </w:rPr>
        <w:t>
      салықтық емес түсiмдер – 180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96 171 мың теңге;</w:t>
      </w:r>
    </w:p>
    <w:p>
      <w:pPr>
        <w:spacing w:after="0"/>
        <w:ind w:left="0"/>
        <w:jc w:val="both"/>
      </w:pPr>
      <w:r>
        <w:rPr>
          <w:rFonts w:ascii="Times New Roman"/>
          <w:b w:val="false"/>
          <w:i w:val="false"/>
          <w:color w:val="000000"/>
          <w:sz w:val="28"/>
        </w:rPr>
        <w:t>
      2) шығындар – 103 613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Шорнақ ауылдық округінің 2019-2021 жылдарға арналған бюджеті 31, 32 және 33-қосымшаларға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208 270 мың теңге:</w:t>
      </w:r>
    </w:p>
    <w:p>
      <w:pPr>
        <w:spacing w:after="0"/>
        <w:ind w:left="0"/>
        <w:jc w:val="both"/>
      </w:pPr>
      <w:r>
        <w:rPr>
          <w:rFonts w:ascii="Times New Roman"/>
          <w:b w:val="false"/>
          <w:i w:val="false"/>
          <w:color w:val="000000"/>
          <w:sz w:val="28"/>
        </w:rPr>
        <w:t>
      салықтық түсiмдер – 12 908 мың теңге;</w:t>
      </w:r>
    </w:p>
    <w:p>
      <w:pPr>
        <w:spacing w:after="0"/>
        <w:ind w:left="0"/>
        <w:jc w:val="both"/>
      </w:pPr>
      <w:r>
        <w:rPr>
          <w:rFonts w:ascii="Times New Roman"/>
          <w:b w:val="false"/>
          <w:i w:val="false"/>
          <w:color w:val="000000"/>
          <w:sz w:val="28"/>
        </w:rPr>
        <w:t>
      салықтық емес түсiмдер – 290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195 072 мың теңге;</w:t>
      </w:r>
    </w:p>
    <w:p>
      <w:pPr>
        <w:spacing w:after="0"/>
        <w:ind w:left="0"/>
        <w:jc w:val="both"/>
      </w:pPr>
      <w:r>
        <w:rPr>
          <w:rFonts w:ascii="Times New Roman"/>
          <w:b w:val="false"/>
          <w:i w:val="false"/>
          <w:color w:val="000000"/>
          <w:sz w:val="28"/>
        </w:rPr>
        <w:t>
      2) шығындар – 209 521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1251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1251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Бабайқорған ауылдық округінің 2019-2021 жылдарға арналған бюджеті 34, 35 және 36-қосымшаларға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55 500 мың теңге:</w:t>
      </w:r>
    </w:p>
    <w:p>
      <w:pPr>
        <w:spacing w:after="0"/>
        <w:ind w:left="0"/>
        <w:jc w:val="both"/>
      </w:pPr>
      <w:r>
        <w:rPr>
          <w:rFonts w:ascii="Times New Roman"/>
          <w:b w:val="false"/>
          <w:i w:val="false"/>
          <w:color w:val="000000"/>
          <w:sz w:val="28"/>
        </w:rPr>
        <w:t>
      салықтық түсiмдер – 7 956 мың теңге;</w:t>
      </w:r>
    </w:p>
    <w:p>
      <w:pPr>
        <w:spacing w:after="0"/>
        <w:ind w:left="0"/>
        <w:jc w:val="both"/>
      </w:pPr>
      <w:r>
        <w:rPr>
          <w:rFonts w:ascii="Times New Roman"/>
          <w:b w:val="false"/>
          <w:i w:val="false"/>
          <w:color w:val="000000"/>
          <w:sz w:val="28"/>
        </w:rPr>
        <w:t>
      салықтық емес түсiмдер – 210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47 334 мың теңге;</w:t>
      </w:r>
    </w:p>
    <w:p>
      <w:pPr>
        <w:spacing w:after="0"/>
        <w:ind w:left="0"/>
        <w:jc w:val="both"/>
      </w:pPr>
      <w:r>
        <w:rPr>
          <w:rFonts w:ascii="Times New Roman"/>
          <w:b w:val="false"/>
          <w:i w:val="false"/>
          <w:color w:val="000000"/>
          <w:sz w:val="28"/>
        </w:rPr>
        <w:t>
      2) шығындар – 57 157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- 1657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1657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1657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Майдантал ауылдық округінің 2019-2021 жылдарға арналған бюджеті 37, 38 және 39-қосымшаларға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75 538 мың теңге:</w:t>
      </w:r>
    </w:p>
    <w:p>
      <w:pPr>
        <w:spacing w:after="0"/>
        <w:ind w:left="0"/>
        <w:jc w:val="both"/>
      </w:pPr>
      <w:r>
        <w:rPr>
          <w:rFonts w:ascii="Times New Roman"/>
          <w:b w:val="false"/>
          <w:i w:val="false"/>
          <w:color w:val="000000"/>
          <w:sz w:val="28"/>
        </w:rPr>
        <w:t>
      салықтық түсiмдер – 2 512 мың теңге;</w:t>
      </w:r>
    </w:p>
    <w:p>
      <w:pPr>
        <w:spacing w:after="0"/>
        <w:ind w:left="0"/>
        <w:jc w:val="both"/>
      </w:pPr>
      <w:r>
        <w:rPr>
          <w:rFonts w:ascii="Times New Roman"/>
          <w:b w:val="false"/>
          <w:i w:val="false"/>
          <w:color w:val="000000"/>
          <w:sz w:val="28"/>
        </w:rPr>
        <w:t>
      салықтық емес түсiмдер – 230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72 796 мың теңге;</w:t>
      </w:r>
    </w:p>
    <w:p>
      <w:pPr>
        <w:spacing w:after="0"/>
        <w:ind w:left="0"/>
        <w:jc w:val="both"/>
      </w:pPr>
      <w:r>
        <w:rPr>
          <w:rFonts w:ascii="Times New Roman"/>
          <w:b w:val="false"/>
          <w:i w:val="false"/>
          <w:color w:val="000000"/>
          <w:sz w:val="28"/>
        </w:rPr>
        <w:t>
      2) шығындар – 76 089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- 551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551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551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Үшқайық ауылдық округінің 2019-2021 жылдарға арналған бюджеті 40, 41 және 42-қосымшаларға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116 833 мың теңге:</w:t>
      </w:r>
    </w:p>
    <w:p>
      <w:pPr>
        <w:spacing w:after="0"/>
        <w:ind w:left="0"/>
        <w:jc w:val="both"/>
      </w:pPr>
      <w:r>
        <w:rPr>
          <w:rFonts w:ascii="Times New Roman"/>
          <w:b w:val="false"/>
          <w:i w:val="false"/>
          <w:color w:val="000000"/>
          <w:sz w:val="28"/>
        </w:rPr>
        <w:t>
      салықтық түсiмдер – 4 306 мың теңге;</w:t>
      </w:r>
    </w:p>
    <w:p>
      <w:pPr>
        <w:spacing w:after="0"/>
        <w:ind w:left="0"/>
        <w:jc w:val="both"/>
      </w:pPr>
      <w:r>
        <w:rPr>
          <w:rFonts w:ascii="Times New Roman"/>
          <w:b w:val="false"/>
          <w:i w:val="false"/>
          <w:color w:val="000000"/>
          <w:sz w:val="28"/>
        </w:rPr>
        <w:t>
      салықтық емес түсiмдер – 200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112 327 мың теңге;</w:t>
      </w:r>
    </w:p>
    <w:p>
      <w:pPr>
        <w:spacing w:after="0"/>
        <w:ind w:left="0"/>
        <w:jc w:val="both"/>
      </w:pPr>
      <w:r>
        <w:rPr>
          <w:rFonts w:ascii="Times New Roman"/>
          <w:b w:val="false"/>
          <w:i w:val="false"/>
          <w:color w:val="000000"/>
          <w:sz w:val="28"/>
        </w:rPr>
        <w:t>
      2) шығындар – 117 608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-775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775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775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Жібек Жолы ауылдық округінің 2019-2021 жылдарға арналған бюджеті 43, 44 және 45-қосымшаларға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74 490 мың теңге:</w:t>
      </w:r>
    </w:p>
    <w:p>
      <w:pPr>
        <w:spacing w:after="0"/>
        <w:ind w:left="0"/>
        <w:jc w:val="both"/>
      </w:pPr>
      <w:r>
        <w:rPr>
          <w:rFonts w:ascii="Times New Roman"/>
          <w:b w:val="false"/>
          <w:i w:val="false"/>
          <w:color w:val="000000"/>
          <w:sz w:val="28"/>
        </w:rPr>
        <w:t>
      салықтық түсiмдер – 1 933 мың теңге;</w:t>
      </w:r>
    </w:p>
    <w:p>
      <w:pPr>
        <w:spacing w:after="0"/>
        <w:ind w:left="0"/>
        <w:jc w:val="both"/>
      </w:pPr>
      <w:r>
        <w:rPr>
          <w:rFonts w:ascii="Times New Roman"/>
          <w:b w:val="false"/>
          <w:i w:val="false"/>
          <w:color w:val="000000"/>
          <w:sz w:val="28"/>
        </w:rPr>
        <w:t>
      салықтық емес түсiмдер – 247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трансферттердiң түсiмдерi – 72 310 мың теңге;</w:t>
      </w:r>
    </w:p>
    <w:p>
      <w:pPr>
        <w:spacing w:after="0"/>
        <w:ind w:left="0"/>
        <w:jc w:val="both"/>
      </w:pPr>
      <w:r>
        <w:rPr>
          <w:rFonts w:ascii="Times New Roman"/>
          <w:b w:val="false"/>
          <w:i w:val="false"/>
          <w:color w:val="000000"/>
          <w:sz w:val="28"/>
        </w:rPr>
        <w:t>
      2) шығындар – 74 915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- 425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425 мың теңге.".</w:t>
      </w:r>
    </w:p>
    <w:bookmarkStart w:name="z18"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43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қосымшаларына</w:t>
      </w:r>
      <w:r>
        <w:rPr>
          <w:rFonts w:ascii="Times New Roman"/>
          <w:b w:val="false"/>
          <w:i w:val="false"/>
          <w:color w:val="000000"/>
          <w:sz w:val="28"/>
        </w:rPr>
        <w:t xml:space="preserve"> сәйкес жаңа редакцияда жазылсын.</w:t>
      </w:r>
    </w:p>
    <w:bookmarkEnd w:id="2"/>
    <w:bookmarkStart w:name="z19" w:id="3"/>
    <w:p>
      <w:pPr>
        <w:spacing w:after="0"/>
        <w:ind w:left="0"/>
        <w:jc w:val="both"/>
      </w:pPr>
      <w:r>
        <w:rPr>
          <w:rFonts w:ascii="Times New Roman"/>
          <w:b w:val="false"/>
          <w:i w:val="false"/>
          <w:color w:val="000000"/>
          <w:sz w:val="28"/>
        </w:rPr>
        <w:t>
      3. "Кентау қалаллық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ақпараттық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тіркелеген күнінен бастап күнтізбелік он күн ішінде оның көшірмесін Кентау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Кентау қалалық мәслихаттың интернет-ресурсына орналастыруын қамтамасыз етсін.</w:t>
      </w:r>
    </w:p>
    <w:bookmarkStart w:name="z20" w:id="4"/>
    <w:p>
      <w:pPr>
        <w:spacing w:after="0"/>
        <w:ind w:left="0"/>
        <w:jc w:val="both"/>
      </w:pPr>
      <w:r>
        <w:rPr>
          <w:rFonts w:ascii="Times New Roman"/>
          <w:b w:val="false"/>
          <w:i w:val="false"/>
          <w:color w:val="000000"/>
          <w:sz w:val="28"/>
        </w:rPr>
        <w:t>
      3. Осы шешім 2019 жылдың 1 қаңтарынан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Абдрахманов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1-қосымша</w:t>
            </w:r>
          </w:p>
        </w:tc>
      </w:tr>
    </w:tbl>
    <w:p>
      <w:pPr>
        <w:spacing w:after="0"/>
        <w:ind w:left="0"/>
        <w:jc w:val="left"/>
      </w:pPr>
      <w:r>
        <w:rPr>
          <w:rFonts w:ascii="Times New Roman"/>
          <w:b/>
          <w:i w:val="false"/>
          <w:color w:val="000000"/>
        </w:rPr>
        <w:t xml:space="preserve"> Ащысай ауылының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3"/>
        <w:gridCol w:w="1281"/>
        <w:gridCol w:w="1281"/>
        <w:gridCol w:w="5728"/>
        <w:gridCol w:w="212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ерікті түрдегі алымдар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13 133</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11 586</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18 361</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8 969</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4-қосымша</w:t>
            </w:r>
          </w:p>
        </w:tc>
      </w:tr>
    </w:tbl>
    <w:p>
      <w:pPr>
        <w:spacing w:after="0"/>
        <w:ind w:left="0"/>
        <w:jc w:val="left"/>
      </w:pPr>
      <w:r>
        <w:rPr>
          <w:rFonts w:ascii="Times New Roman"/>
          <w:b/>
          <w:i w:val="false"/>
          <w:color w:val="000000"/>
        </w:rPr>
        <w:t xml:space="preserve"> Қарнақ ауылының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321 165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299 329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170 615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7-қосымша</w:t>
            </w:r>
          </w:p>
        </w:tc>
      </w:tr>
    </w:tbl>
    <w:p>
      <w:pPr>
        <w:spacing w:after="0"/>
        <w:ind w:left="0"/>
        <w:jc w:val="left"/>
      </w:pPr>
      <w:r>
        <w:rPr>
          <w:rFonts w:ascii="Times New Roman"/>
          <w:b/>
          <w:i w:val="false"/>
          <w:color w:val="000000"/>
        </w:rPr>
        <w:t xml:space="preserve"> Хантағы ауылының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155 406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10-қосымша</w:t>
            </w:r>
          </w:p>
        </w:tc>
      </w:tr>
    </w:tbl>
    <w:p>
      <w:pPr>
        <w:spacing w:after="0"/>
        <w:ind w:left="0"/>
        <w:jc w:val="left"/>
      </w:pPr>
      <w:r>
        <w:rPr>
          <w:rFonts w:ascii="Times New Roman"/>
          <w:b/>
          <w:i w:val="false"/>
          <w:color w:val="000000"/>
        </w:rPr>
        <w:t xml:space="preserve"> Жүйнек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199 671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8 861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190 758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202 408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159 738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56 439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13-қосымша</w:t>
            </w:r>
          </w:p>
        </w:tc>
      </w:tr>
    </w:tbl>
    <w:p>
      <w:pPr>
        <w:spacing w:after="0"/>
        <w:ind w:left="0"/>
        <w:jc w:val="left"/>
      </w:pPr>
      <w:r>
        <w:rPr>
          <w:rFonts w:ascii="Times New Roman"/>
          <w:b/>
          <w:i w:val="false"/>
          <w:color w:val="000000"/>
        </w:rPr>
        <w:t xml:space="preserve"> Қарашық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62 083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16-қосымша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Ораңғай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105 897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56 925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19-қосымша</w:t>
            </w:r>
          </w:p>
        </w:tc>
      </w:tr>
    </w:tbl>
    <w:p>
      <w:pPr>
        <w:spacing w:after="0"/>
        <w:ind w:left="0"/>
        <w:jc w:val="left"/>
      </w:pPr>
      <w:r>
        <w:rPr>
          <w:rFonts w:ascii="Times New Roman"/>
          <w:b/>
          <w:i w:val="false"/>
          <w:color w:val="000000"/>
        </w:rPr>
        <w:t xml:space="preserve"> Иассы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109 316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22-қосымша</w:t>
            </w:r>
          </w:p>
        </w:tc>
      </w:tr>
    </w:tbl>
    <w:p>
      <w:pPr>
        <w:spacing w:after="0"/>
        <w:ind w:left="0"/>
        <w:jc w:val="left"/>
      </w:pPr>
      <w:r>
        <w:rPr>
          <w:rFonts w:ascii="Times New Roman"/>
          <w:b/>
          <w:i w:val="false"/>
          <w:color w:val="000000"/>
        </w:rPr>
        <w:t xml:space="preserve"> Шаға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5 273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146 336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32 537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32 052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61 335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60 756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46 955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25-қосымша</w:t>
            </w:r>
          </w:p>
        </w:tc>
      </w:tr>
    </w:tbl>
    <w:p>
      <w:pPr>
        <w:spacing w:after="0"/>
        <w:ind w:left="0"/>
        <w:jc w:val="left"/>
      </w:pPr>
      <w:r>
        <w:rPr>
          <w:rFonts w:ascii="Times New Roman"/>
          <w:b/>
          <w:i w:val="false"/>
          <w:color w:val="000000"/>
        </w:rPr>
        <w:t xml:space="preserve"> Ескі Иқан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248 619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231 245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249 471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155 469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151 751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67 167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28-қосымша</w:t>
            </w:r>
          </w:p>
        </w:tc>
      </w:tr>
    </w:tbl>
    <w:p>
      <w:pPr>
        <w:spacing w:after="0"/>
        <w:ind w:left="0"/>
        <w:jc w:val="left"/>
      </w:pPr>
      <w:r>
        <w:rPr>
          <w:rFonts w:ascii="Times New Roman"/>
          <w:b/>
          <w:i w:val="false"/>
          <w:color w:val="000000"/>
        </w:rPr>
        <w:t xml:space="preserve"> Жаңа Иқан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54 819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31-қосымша</w:t>
            </w:r>
          </w:p>
        </w:tc>
      </w:tr>
    </w:tbl>
    <w:p>
      <w:pPr>
        <w:spacing w:after="0"/>
        <w:ind w:left="0"/>
        <w:jc w:val="left"/>
      </w:pPr>
      <w:r>
        <w:rPr>
          <w:rFonts w:ascii="Times New Roman"/>
          <w:b/>
          <w:i w:val="false"/>
          <w:color w:val="000000"/>
        </w:rPr>
        <w:t xml:space="preserve"> Шорнақ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195 072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209 521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49 977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46 084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131 149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111 217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19 932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34-қосымша</w:t>
            </w:r>
          </w:p>
        </w:tc>
      </w:tr>
    </w:tbl>
    <w:p>
      <w:pPr>
        <w:spacing w:after="0"/>
        <w:ind w:left="0"/>
        <w:jc w:val="left"/>
      </w:pPr>
      <w:r>
        <w:rPr>
          <w:rFonts w:ascii="Times New Roman"/>
          <w:b/>
          <w:i w:val="false"/>
          <w:color w:val="000000"/>
        </w:rPr>
        <w:t xml:space="preserve"> Бабайқорған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37-қосымша</w:t>
            </w:r>
          </w:p>
        </w:tc>
      </w:tr>
    </w:tbl>
    <w:p>
      <w:pPr>
        <w:spacing w:after="0"/>
        <w:ind w:left="0"/>
        <w:jc w:val="left"/>
      </w:pPr>
      <w:r>
        <w:rPr>
          <w:rFonts w:ascii="Times New Roman"/>
          <w:b/>
          <w:i w:val="false"/>
          <w:color w:val="000000"/>
        </w:rPr>
        <w:t xml:space="preserve"> Майдантал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75 538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72 796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76 089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24 069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23 706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40-қосымша</w:t>
            </w:r>
          </w:p>
        </w:tc>
      </w:tr>
    </w:tbl>
    <w:p>
      <w:pPr>
        <w:spacing w:after="0"/>
        <w:ind w:left="0"/>
        <w:jc w:val="left"/>
      </w:pPr>
      <w:r>
        <w:rPr>
          <w:rFonts w:ascii="Times New Roman"/>
          <w:b/>
          <w:i w:val="false"/>
          <w:color w:val="000000"/>
        </w:rPr>
        <w:t xml:space="preserve"> Үшқайық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1188"/>
        <w:gridCol w:w="1188"/>
        <w:gridCol w:w="5892"/>
        <w:gridCol w:w="2284"/>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116 833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112 327</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117 608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28 368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27 488</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66 863</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60 959</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5 904</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1 816</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15 шілдедегі</w:t>
            </w:r>
            <w:r>
              <w:br/>
            </w:r>
            <w:r>
              <w:rPr>
                <w:rFonts w:ascii="Times New Roman"/>
                <w:b w:val="false"/>
                <w:i w:val="false"/>
                <w:color w:val="000000"/>
                <w:sz w:val="20"/>
              </w:rPr>
              <w:t>№ 280 шешіміне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Кентау қалалық мәслихатының</w:t>
            </w:r>
            <w:r>
              <w:br/>
            </w:r>
            <w:r>
              <w:rPr>
                <w:rFonts w:ascii="Times New Roman"/>
                <w:b w:val="false"/>
                <w:i w:val="false"/>
                <w:color w:val="000000"/>
                <w:sz w:val="20"/>
              </w:rPr>
              <w:t>2019 жылғы 11 қаңтардағы</w:t>
            </w:r>
            <w:r>
              <w:br/>
            </w:r>
            <w:r>
              <w:rPr>
                <w:rFonts w:ascii="Times New Roman"/>
                <w:b w:val="false"/>
                <w:i w:val="false"/>
                <w:color w:val="000000"/>
                <w:sz w:val="20"/>
              </w:rPr>
              <w:t>№ 240 шешіміне 43-қосымша</w:t>
            </w:r>
          </w:p>
        </w:tc>
      </w:tr>
    </w:tbl>
    <w:p>
      <w:pPr>
        <w:spacing w:after="0"/>
        <w:ind w:left="0"/>
        <w:jc w:val="left"/>
      </w:pPr>
      <w:r>
        <w:rPr>
          <w:rFonts w:ascii="Times New Roman"/>
          <w:b/>
          <w:i w:val="false"/>
          <w:color w:val="000000"/>
        </w:rPr>
        <w:t xml:space="preserve"> Жібек Жолы ауылдық округының 2019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897"/>
        <w:gridCol w:w="1219"/>
        <w:gridCol w:w="1219"/>
        <w:gridCol w:w="6046"/>
        <w:gridCol w:w="2022"/>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74 490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72 310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41 617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