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fb29" w14:textId="923f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2017 жылғы 07 сәуірдегі №14/84-VІ "Қазығұрт ауданы бойынша тұрғын үй көмегін көрсетудің мөлшері мен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2019 жылғы 26 қыркүйектегі № 48/301-VI шешiмi. Түркістан облысының Әдiлет департаментiнде 2019 жылғы 2 қазанда № 5188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2017 жылғы 07 сәуірдегі № 14/84-VІ "Қазығұрт ауданы бойынша тұрғын үй көмегін көрсетудің мөлшері мен тәртібін айқындау туралы" (Нормативтік құқықтық актілерді мемлекеттік тіркеу тізілімінде № 4075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аудандық маслихат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Қазығұрт аудандық мәслихатының интернет –ресурсына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