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ae35" w14:textId="b5ca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2018 жылғы 24 желтоқсандағы № 43-280-VI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2019 жылғы 27 қыркүйектегі № 55-343-VI шешiмi. Түркістан облысының Әдiлет департаментiнде 2019 жылғы 8 қазанда № 5201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қыркүйектегі № 42/430-VI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2018 жылғы 24 желтоқсандағы № 43-280-VІ "2019-2021 жылдарға арналған аудандық бюджет туралы" (Нормативтік құқықтық актілерді мемлекеттік тіркеу тізілімінде № 4866 тіркелген, 2019 жылғы 11 қаңтардағы "Мақтаарал тынысы" газетінде және 2019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2019-2021 жылдарға арналған аудандық бюджеті 1, 2 және 3 қосымшаларға сәйкес, оның ішінде 2019 жылға мынадай көлемде бекітілсін: </w:t>
      </w:r>
    </w:p>
    <w:p>
      <w:pPr>
        <w:spacing w:after="0"/>
        <w:ind w:left="0"/>
        <w:jc w:val="both"/>
      </w:pPr>
      <w:r>
        <w:rPr>
          <w:rFonts w:ascii="Times New Roman"/>
          <w:b w:val="false"/>
          <w:i w:val="false"/>
          <w:color w:val="000000"/>
          <w:sz w:val="28"/>
        </w:rPr>
        <w:t xml:space="preserve">
      1) кірістер – 44 688 165 мың теңге, оның ішінде: </w:t>
      </w:r>
    </w:p>
    <w:p>
      <w:pPr>
        <w:spacing w:after="0"/>
        <w:ind w:left="0"/>
        <w:jc w:val="both"/>
      </w:pPr>
      <w:r>
        <w:rPr>
          <w:rFonts w:ascii="Times New Roman"/>
          <w:b w:val="false"/>
          <w:i w:val="false"/>
          <w:color w:val="000000"/>
          <w:sz w:val="28"/>
        </w:rPr>
        <w:t>
      салықтық түсімдер – 1 153 563 мың теңге;</w:t>
      </w:r>
    </w:p>
    <w:p>
      <w:pPr>
        <w:spacing w:after="0"/>
        <w:ind w:left="0"/>
        <w:jc w:val="both"/>
      </w:pPr>
      <w:r>
        <w:rPr>
          <w:rFonts w:ascii="Times New Roman"/>
          <w:b w:val="false"/>
          <w:i w:val="false"/>
          <w:color w:val="000000"/>
          <w:sz w:val="28"/>
        </w:rPr>
        <w:t>
      салықтық емес түсімдер – 12 482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22 588 мың теңге; </w:t>
      </w:r>
    </w:p>
    <w:p>
      <w:pPr>
        <w:spacing w:after="0"/>
        <w:ind w:left="0"/>
        <w:jc w:val="both"/>
      </w:pPr>
      <w:r>
        <w:rPr>
          <w:rFonts w:ascii="Times New Roman"/>
          <w:b w:val="false"/>
          <w:i w:val="false"/>
          <w:color w:val="000000"/>
          <w:sz w:val="28"/>
        </w:rPr>
        <w:t>
      трансферттер түсімі – 43 499 532 мың теңге;</w:t>
      </w:r>
    </w:p>
    <w:p>
      <w:pPr>
        <w:spacing w:after="0"/>
        <w:ind w:left="0"/>
        <w:jc w:val="both"/>
      </w:pPr>
      <w:r>
        <w:rPr>
          <w:rFonts w:ascii="Times New Roman"/>
          <w:b w:val="false"/>
          <w:i w:val="false"/>
          <w:color w:val="000000"/>
          <w:sz w:val="28"/>
        </w:rPr>
        <w:t>
      2) шығындар – 44 768 062 мың теңге;</w:t>
      </w:r>
    </w:p>
    <w:p>
      <w:pPr>
        <w:spacing w:after="0"/>
        <w:ind w:left="0"/>
        <w:jc w:val="both"/>
      </w:pPr>
      <w:r>
        <w:rPr>
          <w:rFonts w:ascii="Times New Roman"/>
          <w:b w:val="false"/>
          <w:i w:val="false"/>
          <w:color w:val="000000"/>
          <w:sz w:val="28"/>
        </w:rPr>
        <w:t>
      3) таза бюджеттік кредиттеу – 196 173 мың теңге, оның ішінде:</w:t>
      </w:r>
    </w:p>
    <w:p>
      <w:pPr>
        <w:spacing w:after="0"/>
        <w:ind w:left="0"/>
        <w:jc w:val="both"/>
      </w:pPr>
      <w:r>
        <w:rPr>
          <w:rFonts w:ascii="Times New Roman"/>
          <w:b w:val="false"/>
          <w:i w:val="false"/>
          <w:color w:val="000000"/>
          <w:sz w:val="28"/>
        </w:rPr>
        <w:t>
      бюджеттік кредиттер – 265 344 мың теңге;</w:t>
      </w:r>
    </w:p>
    <w:p>
      <w:pPr>
        <w:spacing w:after="0"/>
        <w:ind w:left="0"/>
        <w:jc w:val="both"/>
      </w:pPr>
      <w:r>
        <w:rPr>
          <w:rFonts w:ascii="Times New Roman"/>
          <w:b w:val="false"/>
          <w:i w:val="false"/>
          <w:color w:val="000000"/>
          <w:sz w:val="28"/>
        </w:rPr>
        <w:t>
      бюджеттік кредиттерді өтеу – 69 171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- 276 070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276 070 мың теңге, оның ішінде:</w:t>
      </w:r>
    </w:p>
    <w:p>
      <w:pPr>
        <w:spacing w:after="0"/>
        <w:ind w:left="0"/>
        <w:jc w:val="both"/>
      </w:pPr>
      <w:r>
        <w:rPr>
          <w:rFonts w:ascii="Times New Roman"/>
          <w:b w:val="false"/>
          <w:i w:val="false"/>
          <w:color w:val="000000"/>
          <w:sz w:val="28"/>
        </w:rPr>
        <w:t>
      қарыздар түсімі – 265 125 мың теңге;</w:t>
      </w:r>
    </w:p>
    <w:p>
      <w:pPr>
        <w:spacing w:after="0"/>
        <w:ind w:left="0"/>
        <w:jc w:val="both"/>
      </w:pPr>
      <w:r>
        <w:rPr>
          <w:rFonts w:ascii="Times New Roman"/>
          <w:b w:val="false"/>
          <w:i w:val="false"/>
          <w:color w:val="000000"/>
          <w:sz w:val="28"/>
        </w:rPr>
        <w:t>
      қарыздарды өтеу – 68 520 мың теңге;</w:t>
      </w:r>
    </w:p>
    <w:p>
      <w:pPr>
        <w:spacing w:after="0"/>
        <w:ind w:left="0"/>
        <w:jc w:val="both"/>
      </w:pPr>
      <w:r>
        <w:rPr>
          <w:rFonts w:ascii="Times New Roman"/>
          <w:b w:val="false"/>
          <w:i w:val="false"/>
          <w:color w:val="000000"/>
          <w:sz w:val="28"/>
        </w:rPr>
        <w:t>
      бюджет қаражатының пайдаланылатын қалдықтары – 79 465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аудандық мәслихатының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қыркүйектегі № 55-343-VI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44 688 165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43 499 532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43 499 532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43 499 532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44 768 062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758 202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12 464 537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11 735 311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9 833 735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1 901 576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1 901 576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5 154 032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5 154 032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1 458 533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796 361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