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1db76" w14:textId="8f1db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2018 жылғы 25 желтоқсандағы № 38/1 "2019-2021 жылдарға арналған ауылдық округтердің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Ордабасы аудандық мәслихатының 2019 жылғы 25 сәуірдегі № 43/1 шешiмi. Түркістан облысының Әдiлет департаментiнде 2019 жылғы 30 сәуірде № 5016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Ордабасы аудандық мәслихатының 17 сәуірдегі 2019 жылғы № 42/1 "Ордабасы аудандық мәслихатының 2018 жылғы 20 желтоқсандағы № 37/1 "2019-2021 жылдарға арналған аудандық бюджет туралы" шешіміне өзгерістер енгізу туралы" Нормативтік құқықтық актілерді мемлекеттік тіркеу тізілімінде № 4999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Ордабасы аудандық мәслихатының 2018 жылғы 25 желтоқсандағы № 38/1 "2019-2021 жылдарға арналған ауылдық округтердің бюджеттері туралы" (Нормативтік құқықтық актілерді мемлекеттік тіркеу тізілімінде № 4890 тіркелген, 2019 жылдың 26 қаңтардағы "Ордабасы оттары" газетінде және 2019 жылдың 29 қаңтардағы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Бадам ауылдық округінің 2019-2021 жылдарға арналған бюджеті тиісінше 1, 2 және 3-қосымшаларға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119 501 мың теңге, оның iшiнде:</w:t>
      </w:r>
    </w:p>
    <w:p>
      <w:pPr>
        <w:spacing w:after="0"/>
        <w:ind w:left="0"/>
        <w:jc w:val="both"/>
      </w:pPr>
      <w:r>
        <w:rPr>
          <w:rFonts w:ascii="Times New Roman"/>
          <w:b w:val="false"/>
          <w:i w:val="false"/>
          <w:color w:val="000000"/>
          <w:sz w:val="28"/>
        </w:rPr>
        <w:t>
      салықтық түсiмдер –34 117 мың теңге;</w:t>
      </w:r>
    </w:p>
    <w:p>
      <w:pPr>
        <w:spacing w:after="0"/>
        <w:ind w:left="0"/>
        <w:jc w:val="both"/>
      </w:pPr>
      <w:r>
        <w:rPr>
          <w:rFonts w:ascii="Times New Roman"/>
          <w:b w:val="false"/>
          <w:i w:val="false"/>
          <w:color w:val="000000"/>
          <w:sz w:val="28"/>
        </w:rPr>
        <w:t>
      салықтық емес түсiмдер – 250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85 134 мың теңге;</w:t>
      </w:r>
    </w:p>
    <w:p>
      <w:pPr>
        <w:spacing w:after="0"/>
        <w:ind w:left="0"/>
        <w:jc w:val="both"/>
      </w:pPr>
      <w:r>
        <w:rPr>
          <w:rFonts w:ascii="Times New Roman"/>
          <w:b w:val="false"/>
          <w:i w:val="false"/>
          <w:color w:val="000000"/>
          <w:sz w:val="28"/>
        </w:rPr>
        <w:t>
      2) шығындар – 137 080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-17 579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17 579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- 17 579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Бөген ауылдық округінің 2019-2021 жылдарға арналған бюджеті тиісінше 4, 5 және 6-қосымшаларға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61 228 мың теңге, оның iшiнде:</w:t>
      </w:r>
    </w:p>
    <w:p>
      <w:pPr>
        <w:spacing w:after="0"/>
        <w:ind w:left="0"/>
        <w:jc w:val="both"/>
      </w:pPr>
      <w:r>
        <w:rPr>
          <w:rFonts w:ascii="Times New Roman"/>
          <w:b w:val="false"/>
          <w:i w:val="false"/>
          <w:color w:val="000000"/>
          <w:sz w:val="28"/>
        </w:rPr>
        <w:t>
      салықтық түсiмдер – 4 640 мың теңге;</w:t>
      </w:r>
    </w:p>
    <w:p>
      <w:pPr>
        <w:spacing w:after="0"/>
        <w:ind w:left="0"/>
        <w:jc w:val="both"/>
      </w:pPr>
      <w:r>
        <w:rPr>
          <w:rFonts w:ascii="Times New Roman"/>
          <w:b w:val="false"/>
          <w:i w:val="false"/>
          <w:color w:val="000000"/>
          <w:sz w:val="28"/>
        </w:rPr>
        <w:t>
      салықтық емес түсiмдер – 126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56 462 мың теңге;</w:t>
      </w:r>
    </w:p>
    <w:p>
      <w:pPr>
        <w:spacing w:after="0"/>
        <w:ind w:left="0"/>
        <w:jc w:val="both"/>
      </w:pPr>
      <w:r>
        <w:rPr>
          <w:rFonts w:ascii="Times New Roman"/>
          <w:b w:val="false"/>
          <w:i w:val="false"/>
          <w:color w:val="000000"/>
          <w:sz w:val="28"/>
        </w:rPr>
        <w:t>
      2) шығындар – 61 543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-315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- 315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Бөржар ауылдық округінің 2019-2021 жылдарға арналған бюджеті тиісінше 7, 8 және 9-қосымшаларға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100 684 мың теңге, оның iшiнде:</w:t>
      </w:r>
    </w:p>
    <w:p>
      <w:pPr>
        <w:spacing w:after="0"/>
        <w:ind w:left="0"/>
        <w:jc w:val="both"/>
      </w:pPr>
      <w:r>
        <w:rPr>
          <w:rFonts w:ascii="Times New Roman"/>
          <w:b w:val="false"/>
          <w:i w:val="false"/>
          <w:color w:val="000000"/>
          <w:sz w:val="28"/>
        </w:rPr>
        <w:t>
      салықтық түсiмдер –14 143 мың теңге;</w:t>
      </w:r>
    </w:p>
    <w:p>
      <w:pPr>
        <w:spacing w:after="0"/>
        <w:ind w:left="0"/>
        <w:jc w:val="both"/>
      </w:pPr>
      <w:r>
        <w:rPr>
          <w:rFonts w:ascii="Times New Roman"/>
          <w:b w:val="false"/>
          <w:i w:val="false"/>
          <w:color w:val="000000"/>
          <w:sz w:val="28"/>
        </w:rPr>
        <w:t>
      салықтық емес түсiмдер – 270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86 271 мың теңге;</w:t>
      </w:r>
    </w:p>
    <w:p>
      <w:pPr>
        <w:spacing w:after="0"/>
        <w:ind w:left="0"/>
        <w:jc w:val="both"/>
      </w:pPr>
      <w:r>
        <w:rPr>
          <w:rFonts w:ascii="Times New Roman"/>
          <w:b w:val="false"/>
          <w:i w:val="false"/>
          <w:color w:val="000000"/>
          <w:sz w:val="28"/>
        </w:rPr>
        <w:t>
      2) шығындар – 107 728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- 7 044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–7 044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7 044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Жеңіс ауылдық округінің 2019-2021 жылдарға арналған бюджеті тиісінше 10, 11 және 12-қосымшаларға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62 204 мың теңге, оның iшiнде:</w:t>
      </w:r>
    </w:p>
    <w:p>
      <w:pPr>
        <w:spacing w:after="0"/>
        <w:ind w:left="0"/>
        <w:jc w:val="both"/>
      </w:pPr>
      <w:r>
        <w:rPr>
          <w:rFonts w:ascii="Times New Roman"/>
          <w:b w:val="false"/>
          <w:i w:val="false"/>
          <w:color w:val="000000"/>
          <w:sz w:val="28"/>
        </w:rPr>
        <w:t>
      салықтық түсiмдер –3 105 мың теңге;</w:t>
      </w:r>
    </w:p>
    <w:p>
      <w:pPr>
        <w:spacing w:after="0"/>
        <w:ind w:left="0"/>
        <w:jc w:val="both"/>
      </w:pPr>
      <w:r>
        <w:rPr>
          <w:rFonts w:ascii="Times New Roman"/>
          <w:b w:val="false"/>
          <w:i w:val="false"/>
          <w:color w:val="000000"/>
          <w:sz w:val="28"/>
        </w:rPr>
        <w:t>
      салықтық емес түсiмдер – 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59 009 мың теңге;</w:t>
      </w:r>
    </w:p>
    <w:p>
      <w:pPr>
        <w:spacing w:after="0"/>
        <w:ind w:left="0"/>
        <w:jc w:val="both"/>
      </w:pPr>
      <w:r>
        <w:rPr>
          <w:rFonts w:ascii="Times New Roman"/>
          <w:b w:val="false"/>
          <w:i w:val="false"/>
          <w:color w:val="000000"/>
          <w:sz w:val="28"/>
        </w:rPr>
        <w:t>
      2) шығындар – 62 217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13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Қарақұм ауылдық округінің 2019-2021 жылдарға арналған бюджеті 13, 14 және 15-қосымшаларға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85 436 мың теңге, оның iшiнде:</w:t>
      </w:r>
    </w:p>
    <w:p>
      <w:pPr>
        <w:spacing w:after="0"/>
        <w:ind w:left="0"/>
        <w:jc w:val="both"/>
      </w:pPr>
      <w:r>
        <w:rPr>
          <w:rFonts w:ascii="Times New Roman"/>
          <w:b w:val="false"/>
          <w:i w:val="false"/>
          <w:color w:val="000000"/>
          <w:sz w:val="28"/>
        </w:rPr>
        <w:t>
      салықтық түсiмдер –5 344 мың теңге;</w:t>
      </w:r>
    </w:p>
    <w:p>
      <w:pPr>
        <w:spacing w:after="0"/>
        <w:ind w:left="0"/>
        <w:jc w:val="both"/>
      </w:pPr>
      <w:r>
        <w:rPr>
          <w:rFonts w:ascii="Times New Roman"/>
          <w:b w:val="false"/>
          <w:i w:val="false"/>
          <w:color w:val="000000"/>
          <w:sz w:val="28"/>
        </w:rPr>
        <w:t>
      салықтық емес түсiмдер – 110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79 982 мың теңге;</w:t>
      </w:r>
    </w:p>
    <w:p>
      <w:pPr>
        <w:spacing w:after="0"/>
        <w:ind w:left="0"/>
        <w:jc w:val="both"/>
      </w:pPr>
      <w:r>
        <w:rPr>
          <w:rFonts w:ascii="Times New Roman"/>
          <w:b w:val="false"/>
          <w:i w:val="false"/>
          <w:color w:val="000000"/>
          <w:sz w:val="28"/>
        </w:rPr>
        <w:t>
      2) шығындар – 86 354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- 918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918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918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Қараспан ауылдық округінің 2019-2021 жылдарға арналған бюджеті тиісінше 16, 17 және 18-қосымшаларға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89 015 мың теңге, оның iшiнде:</w:t>
      </w:r>
    </w:p>
    <w:p>
      <w:pPr>
        <w:spacing w:after="0"/>
        <w:ind w:left="0"/>
        <w:jc w:val="both"/>
      </w:pPr>
      <w:r>
        <w:rPr>
          <w:rFonts w:ascii="Times New Roman"/>
          <w:b w:val="false"/>
          <w:i w:val="false"/>
          <w:color w:val="000000"/>
          <w:sz w:val="28"/>
        </w:rPr>
        <w:t>
      салықтық түсiмдер –15 203 мың теңге;</w:t>
      </w:r>
    </w:p>
    <w:p>
      <w:pPr>
        <w:spacing w:after="0"/>
        <w:ind w:left="0"/>
        <w:jc w:val="both"/>
      </w:pPr>
      <w:r>
        <w:rPr>
          <w:rFonts w:ascii="Times New Roman"/>
          <w:b w:val="false"/>
          <w:i w:val="false"/>
          <w:color w:val="000000"/>
          <w:sz w:val="28"/>
        </w:rPr>
        <w:t>
      салықтық емес түсiмдер – 480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–73 332 мың теңге;</w:t>
      </w:r>
    </w:p>
    <w:p>
      <w:pPr>
        <w:spacing w:after="0"/>
        <w:ind w:left="0"/>
        <w:jc w:val="both"/>
      </w:pPr>
      <w:r>
        <w:rPr>
          <w:rFonts w:ascii="Times New Roman"/>
          <w:b w:val="false"/>
          <w:i w:val="false"/>
          <w:color w:val="000000"/>
          <w:sz w:val="28"/>
        </w:rPr>
        <w:t>
      2) шығындар – 90 427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- 1 412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1 412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1 412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Қажымұқан ауылдық округінің 2019-2021 жылдарға арналған бюджеті тиісінше 19, 20 және 21-қосымшаларға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262 106 мың теңге, оның iшiнде:</w:t>
      </w:r>
    </w:p>
    <w:p>
      <w:pPr>
        <w:spacing w:after="0"/>
        <w:ind w:left="0"/>
        <w:jc w:val="both"/>
      </w:pPr>
      <w:r>
        <w:rPr>
          <w:rFonts w:ascii="Times New Roman"/>
          <w:b w:val="false"/>
          <w:i w:val="false"/>
          <w:color w:val="000000"/>
          <w:sz w:val="28"/>
        </w:rPr>
        <w:t>
      салықтық түсiмдер –55 602 мың теңге;</w:t>
      </w:r>
    </w:p>
    <w:p>
      <w:pPr>
        <w:spacing w:after="0"/>
        <w:ind w:left="0"/>
        <w:jc w:val="both"/>
      </w:pPr>
      <w:r>
        <w:rPr>
          <w:rFonts w:ascii="Times New Roman"/>
          <w:b w:val="false"/>
          <w:i w:val="false"/>
          <w:color w:val="000000"/>
          <w:sz w:val="28"/>
        </w:rPr>
        <w:t>
      салықтық емес түсiмдер – 260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206 244 мың теңге;</w:t>
      </w:r>
    </w:p>
    <w:p>
      <w:pPr>
        <w:spacing w:after="0"/>
        <w:ind w:left="0"/>
        <w:jc w:val="both"/>
      </w:pPr>
      <w:r>
        <w:rPr>
          <w:rFonts w:ascii="Times New Roman"/>
          <w:b w:val="false"/>
          <w:i w:val="false"/>
          <w:color w:val="000000"/>
          <w:sz w:val="28"/>
        </w:rPr>
        <w:t>
      2) шығындар – 271 639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- 9 533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9 533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9 533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Төрткөл ауылдық округінің 2019-2021 жылдарға арналған бюджеті тиісінше 22, 23 және 24-қосымшаларға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128 388 мың теңге, оның iшiнде:</w:t>
      </w:r>
    </w:p>
    <w:p>
      <w:pPr>
        <w:spacing w:after="0"/>
        <w:ind w:left="0"/>
        <w:jc w:val="both"/>
      </w:pPr>
      <w:r>
        <w:rPr>
          <w:rFonts w:ascii="Times New Roman"/>
          <w:b w:val="false"/>
          <w:i w:val="false"/>
          <w:color w:val="000000"/>
          <w:sz w:val="28"/>
        </w:rPr>
        <w:t>
      салықтық түсiмдер –17 961 мың теңге;</w:t>
      </w:r>
    </w:p>
    <w:p>
      <w:pPr>
        <w:spacing w:after="0"/>
        <w:ind w:left="0"/>
        <w:jc w:val="both"/>
      </w:pPr>
      <w:r>
        <w:rPr>
          <w:rFonts w:ascii="Times New Roman"/>
          <w:b w:val="false"/>
          <w:i w:val="false"/>
          <w:color w:val="000000"/>
          <w:sz w:val="28"/>
        </w:rPr>
        <w:t>
      салықтық емес түсiмдер – 430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109 997 мың теңге;</w:t>
      </w:r>
    </w:p>
    <w:p>
      <w:pPr>
        <w:spacing w:after="0"/>
        <w:ind w:left="0"/>
        <w:jc w:val="both"/>
      </w:pPr>
      <w:r>
        <w:rPr>
          <w:rFonts w:ascii="Times New Roman"/>
          <w:b w:val="false"/>
          <w:i w:val="false"/>
          <w:color w:val="000000"/>
          <w:sz w:val="28"/>
        </w:rPr>
        <w:t>
      2) шығындар – 131 548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- 3 160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3 160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3 160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Шұбар ауылдық округінің 2019-2021 жылдарға арналған бюджеті тиісінше 25, 26 және 27-қосымшаларға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45 093 мың теңге, оның iшiнде:</w:t>
      </w:r>
    </w:p>
    <w:p>
      <w:pPr>
        <w:spacing w:after="0"/>
        <w:ind w:left="0"/>
        <w:jc w:val="both"/>
      </w:pPr>
      <w:r>
        <w:rPr>
          <w:rFonts w:ascii="Times New Roman"/>
          <w:b w:val="false"/>
          <w:i w:val="false"/>
          <w:color w:val="000000"/>
          <w:sz w:val="28"/>
        </w:rPr>
        <w:t>
      салықтық түсiмдер –11 856 мың теңге;</w:t>
      </w:r>
    </w:p>
    <w:p>
      <w:pPr>
        <w:spacing w:after="0"/>
        <w:ind w:left="0"/>
        <w:jc w:val="both"/>
      </w:pPr>
      <w:r>
        <w:rPr>
          <w:rFonts w:ascii="Times New Roman"/>
          <w:b w:val="false"/>
          <w:i w:val="false"/>
          <w:color w:val="000000"/>
          <w:sz w:val="28"/>
        </w:rPr>
        <w:t>
      салықтық емес түсiмдер – 270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32 967 мың теңге;</w:t>
      </w:r>
    </w:p>
    <w:p>
      <w:pPr>
        <w:spacing w:after="0"/>
        <w:ind w:left="0"/>
        <w:jc w:val="both"/>
      </w:pPr>
      <w:r>
        <w:rPr>
          <w:rFonts w:ascii="Times New Roman"/>
          <w:b w:val="false"/>
          <w:i w:val="false"/>
          <w:color w:val="000000"/>
          <w:sz w:val="28"/>
        </w:rPr>
        <w:t>
      2) шығындар – 47 349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- 2 256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2 256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2 256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Шұбарсу ауылдық округінің 2019-2021 жылдарға арналған бюджеті тиісінше 28, 29 және 30-қосымшаларға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37 976 мың теңге, оның iшiнде:</w:t>
      </w:r>
    </w:p>
    <w:p>
      <w:pPr>
        <w:spacing w:after="0"/>
        <w:ind w:left="0"/>
        <w:jc w:val="both"/>
      </w:pPr>
      <w:r>
        <w:rPr>
          <w:rFonts w:ascii="Times New Roman"/>
          <w:b w:val="false"/>
          <w:i w:val="false"/>
          <w:color w:val="000000"/>
          <w:sz w:val="28"/>
        </w:rPr>
        <w:t>
      салықтық түсiмдер –33 976 мың теңге;</w:t>
      </w:r>
    </w:p>
    <w:p>
      <w:pPr>
        <w:spacing w:after="0"/>
        <w:ind w:left="0"/>
        <w:jc w:val="both"/>
      </w:pPr>
      <w:r>
        <w:rPr>
          <w:rFonts w:ascii="Times New Roman"/>
          <w:b w:val="false"/>
          <w:i w:val="false"/>
          <w:color w:val="000000"/>
          <w:sz w:val="28"/>
        </w:rPr>
        <w:t>
      салықтық емес түсiмдер – 700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3 300 мың теңге;</w:t>
      </w:r>
    </w:p>
    <w:p>
      <w:pPr>
        <w:spacing w:after="0"/>
        <w:ind w:left="0"/>
        <w:jc w:val="both"/>
      </w:pPr>
      <w:r>
        <w:rPr>
          <w:rFonts w:ascii="Times New Roman"/>
          <w:b w:val="false"/>
          <w:i w:val="false"/>
          <w:color w:val="000000"/>
          <w:sz w:val="28"/>
        </w:rPr>
        <w:t>
      2) шығындар – 43 717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- 5 741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5 741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5 741 мың теңге.".</w:t>
      </w:r>
    </w:p>
    <w:bookmarkStart w:name="z1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 қосымшалары</w:t>
      </w:r>
      <w:r>
        <w:rPr>
          <w:rFonts w:ascii="Times New Roman"/>
          <w:b w:val="false"/>
          <w:i w:val="false"/>
          <w:color w:val="000000"/>
          <w:sz w:val="28"/>
        </w:rPr>
        <w:t xml:space="preserve"> осы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қосымшаларына</w:t>
      </w:r>
      <w:r>
        <w:rPr>
          <w:rFonts w:ascii="Times New Roman"/>
          <w:b w:val="false"/>
          <w:i w:val="false"/>
          <w:color w:val="000000"/>
          <w:sz w:val="28"/>
        </w:rPr>
        <w:t xml:space="preserve"> сәйкес жаңа редакцияда жазылсын.</w:t>
      </w:r>
    </w:p>
    <w:bookmarkEnd w:id="2"/>
    <w:bookmarkStart w:name="z14" w:id="3"/>
    <w:p>
      <w:pPr>
        <w:spacing w:after="0"/>
        <w:ind w:left="0"/>
        <w:jc w:val="both"/>
      </w:pPr>
      <w:r>
        <w:rPr>
          <w:rFonts w:ascii="Times New Roman"/>
          <w:b w:val="false"/>
          <w:i w:val="false"/>
          <w:color w:val="000000"/>
          <w:sz w:val="28"/>
        </w:rPr>
        <w:t>
      2. "Ордабасы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Ордабасы аудандық мәслихаттың интернет-ресурсына орналастыруын қамтамасыз етсін.</w:t>
      </w:r>
    </w:p>
    <w:bookmarkStart w:name="z15" w:id="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Раймбеков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сәуірдегі № 43/1</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2019 жылға арналған Бадам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154"/>
        <w:gridCol w:w="1567"/>
        <w:gridCol w:w="1567"/>
        <w:gridCol w:w="3639"/>
        <w:gridCol w:w="30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119 501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137 080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106 014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105 418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105 418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105 418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сәуірдегі № 43/1</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2019 жылға арналған Бөген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886"/>
        <w:gridCol w:w="1203"/>
        <w:gridCol w:w="1203"/>
        <w:gridCol w:w="5968"/>
        <w:gridCol w:w="19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56 462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56 462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61 543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сәуірдегі № 43/1</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2019 жылға арналған Бөржар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1135"/>
        <w:gridCol w:w="1745"/>
        <w:gridCol w:w="1541"/>
        <w:gridCol w:w="3578"/>
        <w:gridCol w:w="29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100 684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9 798</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86 271</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86 271</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107 728</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25 315</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25 315</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25 315</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22 615</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75 525</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73 906</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73 906</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73 906</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сәуірдегі № 43/1</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2019 жылға арналған Жеңіс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1194"/>
        <w:gridCol w:w="1622"/>
        <w:gridCol w:w="1622"/>
        <w:gridCol w:w="3765"/>
        <w:gridCol w:w="2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62 204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62 217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сәуірдегі № 43/1</w:t>
            </w:r>
            <w:r>
              <w:br/>
            </w: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2019 жылға арналған Қарақұм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1194"/>
        <w:gridCol w:w="1622"/>
        <w:gridCol w:w="1622"/>
        <w:gridCol w:w="3765"/>
        <w:gridCol w:w="2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79 982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79 982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86 354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сәуірдегі № 43/1</w:t>
            </w:r>
            <w:r>
              <w:br/>
            </w: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2019 жылға арналған Қараспан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886"/>
        <w:gridCol w:w="1203"/>
        <w:gridCol w:w="1203"/>
        <w:gridCol w:w="5968"/>
        <w:gridCol w:w="19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89 015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90 427</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сәуірдегі № 43/1</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2019 жылға арналған Қажымұқан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154"/>
        <w:gridCol w:w="1567"/>
        <w:gridCol w:w="1567"/>
        <w:gridCol w:w="3639"/>
        <w:gridCol w:w="30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262 106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206 244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206 244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271 639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229 140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229 140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229 140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229 140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сәуірдегі № 43/1</w:t>
            </w:r>
            <w:r>
              <w:br/>
            </w:r>
            <w:r>
              <w:rPr>
                <w:rFonts w:ascii="Times New Roman"/>
                <w:b w:val="false"/>
                <w:i w:val="false"/>
                <w:color w:val="000000"/>
                <w:sz w:val="20"/>
              </w:rPr>
              <w:t>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2019 жылға арналған Төрткөл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863"/>
        <w:gridCol w:w="1173"/>
        <w:gridCol w:w="1173"/>
        <w:gridCol w:w="5817"/>
        <w:gridCol w:w="22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128 388</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109 997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109 997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131 548</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83 407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82 720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82 720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82 720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3 160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сәуірдегі № 43/1</w:t>
            </w:r>
            <w:r>
              <w:br/>
            </w:r>
            <w:r>
              <w:rPr>
                <w:rFonts w:ascii="Times New Roman"/>
                <w:b w:val="false"/>
                <w:i w:val="false"/>
                <w:color w:val="000000"/>
                <w:sz w:val="20"/>
              </w:rPr>
              <w:t>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2019 жылға арналған Шұбар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886"/>
        <w:gridCol w:w="1203"/>
        <w:gridCol w:w="1203"/>
        <w:gridCol w:w="5968"/>
        <w:gridCol w:w="19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32 967</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32 967</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2 256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сәуірдегі № 43/1</w:t>
            </w:r>
            <w:r>
              <w:br/>
            </w:r>
            <w:r>
              <w:rPr>
                <w:rFonts w:ascii="Times New Roman"/>
                <w:b w:val="false"/>
                <w:i w:val="false"/>
                <w:color w:val="000000"/>
                <w:sz w:val="20"/>
              </w:rPr>
              <w:t>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2019 жылға арналған Шұбарсу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1194"/>
        <w:gridCol w:w="1622"/>
        <w:gridCol w:w="1622"/>
        <w:gridCol w:w="3765"/>
        <w:gridCol w:w="2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37 976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