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6b39a" w14:textId="ad6b3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аудандық мәслихатының 2018 жылғы 25 желтоқсандағы № 38/1 "2019-2021 жылдарға арналған ауылдық округтердің бюджеттері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аудандық мәслихатының 2019 жылғы 14 тамыздағы № 48/1 шешiмi. Түркістан облысының Әдiлет департаментiнде 2019 жылғы 27 тамызда № 5173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109-1 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Ордабасы аудандық мәслихатының 2019 жылғы 22 шілдедегі № 47/2 "Ордабасы аудандық мәслихатының 2018 жылғы 20 желтоқсандағы № 37/1 "2019-2021 жылдарға арналған аудандық бюджет туралы" шешіміне өзгерістер енгізу туралы" Нормативтік құқықтық актілерді мемлекеттік тіркеу тізілімінде № 5158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Ордабасы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Ордабасы аудандық мәслихатының 2018 жылғы 25 желтоқсандағы № 38/1 "2019-2021 жылдарға арналған ауылдық округтердің бюджеттері туралы" (Нормативтік құқықтық актілерді мемлекеттік тіркеу тізілімінде № 4890 тіркелген, 2019 жылдың 26 қаңтардағы "Ордабасы оттары" газетінде және 2019 жылдың 29 қаңтардағы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Бадам ауылдық округінің 2019-2021 жылдарға арналған бюджеті тиісінше 1, 2 және 3-қосымшаларға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132 449 мың теңге, оның iшiнде:</w:t>
      </w:r>
    </w:p>
    <w:p>
      <w:pPr>
        <w:spacing w:after="0"/>
        <w:ind w:left="0"/>
        <w:jc w:val="both"/>
      </w:pPr>
      <w:r>
        <w:rPr>
          <w:rFonts w:ascii="Times New Roman"/>
          <w:b w:val="false"/>
          <w:i w:val="false"/>
          <w:color w:val="000000"/>
          <w:sz w:val="28"/>
        </w:rPr>
        <w:t>
      салықтық түсiмдер –43 362 мың теңге;</w:t>
      </w:r>
    </w:p>
    <w:p>
      <w:pPr>
        <w:spacing w:after="0"/>
        <w:ind w:left="0"/>
        <w:jc w:val="both"/>
      </w:pPr>
      <w:r>
        <w:rPr>
          <w:rFonts w:ascii="Times New Roman"/>
          <w:b w:val="false"/>
          <w:i w:val="false"/>
          <w:color w:val="000000"/>
          <w:sz w:val="28"/>
        </w:rPr>
        <w:t>
      салықтық емес түсiмдер – 250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88 837 мың теңге;</w:t>
      </w:r>
    </w:p>
    <w:p>
      <w:pPr>
        <w:spacing w:after="0"/>
        <w:ind w:left="0"/>
        <w:jc w:val="both"/>
      </w:pPr>
      <w:r>
        <w:rPr>
          <w:rFonts w:ascii="Times New Roman"/>
          <w:b w:val="false"/>
          <w:i w:val="false"/>
          <w:color w:val="000000"/>
          <w:sz w:val="28"/>
        </w:rPr>
        <w:t>
      2) шығындар – 152 028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-19 579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19 579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19 579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Бөген ауылдық округінің 2019-2021 жылдарға арналған бюджеті тиісінше 4, 5 және 6-қосымшаларға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65 689 мың теңге, оның iшiнде:</w:t>
      </w:r>
    </w:p>
    <w:p>
      <w:pPr>
        <w:spacing w:after="0"/>
        <w:ind w:left="0"/>
        <w:jc w:val="both"/>
      </w:pPr>
      <w:r>
        <w:rPr>
          <w:rFonts w:ascii="Times New Roman"/>
          <w:b w:val="false"/>
          <w:i w:val="false"/>
          <w:color w:val="000000"/>
          <w:sz w:val="28"/>
        </w:rPr>
        <w:t>
      салықтық түсiмдер – 5 355 мың теңге;</w:t>
      </w:r>
    </w:p>
    <w:p>
      <w:pPr>
        <w:spacing w:after="0"/>
        <w:ind w:left="0"/>
        <w:jc w:val="both"/>
      </w:pPr>
      <w:r>
        <w:rPr>
          <w:rFonts w:ascii="Times New Roman"/>
          <w:b w:val="false"/>
          <w:i w:val="false"/>
          <w:color w:val="000000"/>
          <w:sz w:val="28"/>
        </w:rPr>
        <w:t>
      салықтық емес түсiмдер – 126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60 208 мың теңге;</w:t>
      </w:r>
    </w:p>
    <w:p>
      <w:pPr>
        <w:spacing w:after="0"/>
        <w:ind w:left="0"/>
        <w:jc w:val="both"/>
      </w:pPr>
      <w:r>
        <w:rPr>
          <w:rFonts w:ascii="Times New Roman"/>
          <w:b w:val="false"/>
          <w:i w:val="false"/>
          <w:color w:val="000000"/>
          <w:sz w:val="28"/>
        </w:rPr>
        <w:t>
      2) шығындар – 66 004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-315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315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- 315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Бөржар ауылдық округінің 2019-2021 жылдарға арналған бюджеті тиісінше 7, 8 және 9-қосымшаларға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110 861 мың теңге, оның iшiнде:</w:t>
      </w:r>
    </w:p>
    <w:p>
      <w:pPr>
        <w:spacing w:after="0"/>
        <w:ind w:left="0"/>
        <w:jc w:val="both"/>
      </w:pPr>
      <w:r>
        <w:rPr>
          <w:rFonts w:ascii="Times New Roman"/>
          <w:b w:val="false"/>
          <w:i w:val="false"/>
          <w:color w:val="000000"/>
          <w:sz w:val="28"/>
        </w:rPr>
        <w:t>
      салықтық түсiмдер – 21 470 мың теңге;</w:t>
      </w:r>
    </w:p>
    <w:p>
      <w:pPr>
        <w:spacing w:after="0"/>
        <w:ind w:left="0"/>
        <w:jc w:val="both"/>
      </w:pPr>
      <w:r>
        <w:rPr>
          <w:rFonts w:ascii="Times New Roman"/>
          <w:b w:val="false"/>
          <w:i w:val="false"/>
          <w:color w:val="000000"/>
          <w:sz w:val="28"/>
        </w:rPr>
        <w:t>
      салықтық емес түсiмдер – 270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89 121 мың теңге;</w:t>
      </w:r>
    </w:p>
    <w:p>
      <w:pPr>
        <w:spacing w:after="0"/>
        <w:ind w:left="0"/>
        <w:jc w:val="both"/>
      </w:pPr>
      <w:r>
        <w:rPr>
          <w:rFonts w:ascii="Times New Roman"/>
          <w:b w:val="false"/>
          <w:i w:val="false"/>
          <w:color w:val="000000"/>
          <w:sz w:val="28"/>
        </w:rPr>
        <w:t>
      2) шығындар – 117 905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- 7 044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–7 044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7 044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Жеңіс ауылдық округінің 2019-2021 жылдарға арналған бюджеті тиісінше 10, 11 және 12-қосымшаларға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68 215 мың теңге, оның iшiнде:</w:t>
      </w:r>
    </w:p>
    <w:p>
      <w:pPr>
        <w:spacing w:after="0"/>
        <w:ind w:left="0"/>
        <w:jc w:val="both"/>
      </w:pPr>
      <w:r>
        <w:rPr>
          <w:rFonts w:ascii="Times New Roman"/>
          <w:b w:val="false"/>
          <w:i w:val="false"/>
          <w:color w:val="000000"/>
          <w:sz w:val="28"/>
        </w:rPr>
        <w:t>
      салықтық түсiмдер –3 138 мың теңге;</w:t>
      </w:r>
    </w:p>
    <w:p>
      <w:pPr>
        <w:spacing w:after="0"/>
        <w:ind w:left="0"/>
        <w:jc w:val="both"/>
      </w:pPr>
      <w:r>
        <w:rPr>
          <w:rFonts w:ascii="Times New Roman"/>
          <w:b w:val="false"/>
          <w:i w:val="false"/>
          <w:color w:val="000000"/>
          <w:sz w:val="28"/>
        </w:rPr>
        <w:t>
      салықтық емес түсiмдер – 90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64 987 мың теңге;</w:t>
      </w:r>
    </w:p>
    <w:p>
      <w:pPr>
        <w:spacing w:after="0"/>
        <w:ind w:left="0"/>
        <w:jc w:val="both"/>
      </w:pPr>
      <w:r>
        <w:rPr>
          <w:rFonts w:ascii="Times New Roman"/>
          <w:b w:val="false"/>
          <w:i w:val="false"/>
          <w:color w:val="000000"/>
          <w:sz w:val="28"/>
        </w:rPr>
        <w:t>
      2) шығындар – 68 228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Қарақұм ауылдық округінің 2019-2021 жылдарға арналған бюджеті 13, 14 және 15-қосымшаларға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92 793 мың теңге, оның iшiнде:</w:t>
      </w:r>
    </w:p>
    <w:p>
      <w:pPr>
        <w:spacing w:after="0"/>
        <w:ind w:left="0"/>
        <w:jc w:val="both"/>
      </w:pPr>
      <w:r>
        <w:rPr>
          <w:rFonts w:ascii="Times New Roman"/>
          <w:b w:val="false"/>
          <w:i w:val="false"/>
          <w:color w:val="000000"/>
          <w:sz w:val="28"/>
        </w:rPr>
        <w:t>
      салықтық түсiмдер –5 564 мың теңге;</w:t>
      </w:r>
    </w:p>
    <w:p>
      <w:pPr>
        <w:spacing w:after="0"/>
        <w:ind w:left="0"/>
        <w:jc w:val="both"/>
      </w:pPr>
      <w:r>
        <w:rPr>
          <w:rFonts w:ascii="Times New Roman"/>
          <w:b w:val="false"/>
          <w:i w:val="false"/>
          <w:color w:val="000000"/>
          <w:sz w:val="28"/>
        </w:rPr>
        <w:t>
      салықтық емес түсiмдер – 110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87 119 мың теңге;</w:t>
      </w:r>
    </w:p>
    <w:p>
      <w:pPr>
        <w:spacing w:after="0"/>
        <w:ind w:left="0"/>
        <w:jc w:val="both"/>
      </w:pPr>
      <w:r>
        <w:rPr>
          <w:rFonts w:ascii="Times New Roman"/>
          <w:b w:val="false"/>
          <w:i w:val="false"/>
          <w:color w:val="000000"/>
          <w:sz w:val="28"/>
        </w:rPr>
        <w:t>
      2) шығындар – 94 606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- 1 813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1 813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1 813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Қараспан ауылдық округінің 2019-2021 жылдарға арналған бюджеті тиісінше 16, 17 және 18-қосымшаларға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97 302 мың теңге, оның iшiнде:</w:t>
      </w:r>
    </w:p>
    <w:p>
      <w:pPr>
        <w:spacing w:after="0"/>
        <w:ind w:left="0"/>
        <w:jc w:val="both"/>
      </w:pPr>
      <w:r>
        <w:rPr>
          <w:rFonts w:ascii="Times New Roman"/>
          <w:b w:val="false"/>
          <w:i w:val="false"/>
          <w:color w:val="000000"/>
          <w:sz w:val="28"/>
        </w:rPr>
        <w:t>
      салықтық түсiмдер – 17 661 мың теңге;</w:t>
      </w:r>
    </w:p>
    <w:p>
      <w:pPr>
        <w:spacing w:after="0"/>
        <w:ind w:left="0"/>
        <w:jc w:val="both"/>
      </w:pPr>
      <w:r>
        <w:rPr>
          <w:rFonts w:ascii="Times New Roman"/>
          <w:b w:val="false"/>
          <w:i w:val="false"/>
          <w:color w:val="000000"/>
          <w:sz w:val="28"/>
        </w:rPr>
        <w:t>
      салықтық емес түсiмдер – 480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79 161 мың теңге;</w:t>
      </w:r>
    </w:p>
    <w:p>
      <w:pPr>
        <w:spacing w:after="0"/>
        <w:ind w:left="0"/>
        <w:jc w:val="both"/>
      </w:pPr>
      <w:r>
        <w:rPr>
          <w:rFonts w:ascii="Times New Roman"/>
          <w:b w:val="false"/>
          <w:i w:val="false"/>
          <w:color w:val="000000"/>
          <w:sz w:val="28"/>
        </w:rPr>
        <w:t>
      2) шығындар – 100 373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- 3 071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3 071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3 071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Қажымұқан ауылдық округінің 2019-2021 жылдарға арналған бюджеті тиісінше 19, 20 және 21-қосымшаларға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575 531 мың теңге, оның iшiнде:</w:t>
      </w:r>
    </w:p>
    <w:p>
      <w:pPr>
        <w:spacing w:after="0"/>
        <w:ind w:left="0"/>
        <w:jc w:val="both"/>
      </w:pPr>
      <w:r>
        <w:rPr>
          <w:rFonts w:ascii="Times New Roman"/>
          <w:b w:val="false"/>
          <w:i w:val="false"/>
          <w:color w:val="000000"/>
          <w:sz w:val="28"/>
        </w:rPr>
        <w:t>
      салықтық түсiмдер –69 902 мың теңге;</w:t>
      </w:r>
    </w:p>
    <w:p>
      <w:pPr>
        <w:spacing w:after="0"/>
        <w:ind w:left="0"/>
        <w:jc w:val="both"/>
      </w:pPr>
      <w:r>
        <w:rPr>
          <w:rFonts w:ascii="Times New Roman"/>
          <w:b w:val="false"/>
          <w:i w:val="false"/>
          <w:color w:val="000000"/>
          <w:sz w:val="28"/>
        </w:rPr>
        <w:t>
      салықтық емес түсiмдер – 260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–505 369 мың теңге;</w:t>
      </w:r>
    </w:p>
    <w:p>
      <w:pPr>
        <w:spacing w:after="0"/>
        <w:ind w:left="0"/>
        <w:jc w:val="both"/>
      </w:pPr>
      <w:r>
        <w:rPr>
          <w:rFonts w:ascii="Times New Roman"/>
          <w:b w:val="false"/>
          <w:i w:val="false"/>
          <w:color w:val="000000"/>
          <w:sz w:val="28"/>
        </w:rPr>
        <w:t>
      2) шығындар – 585 774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- 10 243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10 243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10 243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Төрткөл ауылдық округінің 2019-2021 жылдарға арналған бюджеті тиісінше 22, 23 және 24-қосымшаларға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137 280 мың теңге, оның iшiнде:</w:t>
      </w:r>
    </w:p>
    <w:p>
      <w:pPr>
        <w:spacing w:after="0"/>
        <w:ind w:left="0"/>
        <w:jc w:val="both"/>
      </w:pPr>
      <w:r>
        <w:rPr>
          <w:rFonts w:ascii="Times New Roman"/>
          <w:b w:val="false"/>
          <w:i w:val="false"/>
          <w:color w:val="000000"/>
          <w:sz w:val="28"/>
        </w:rPr>
        <w:t>
      салықтық түсiмдер – 23 161 мың теңге;</w:t>
      </w:r>
    </w:p>
    <w:p>
      <w:pPr>
        <w:spacing w:after="0"/>
        <w:ind w:left="0"/>
        <w:jc w:val="both"/>
      </w:pPr>
      <w:r>
        <w:rPr>
          <w:rFonts w:ascii="Times New Roman"/>
          <w:b w:val="false"/>
          <w:i w:val="false"/>
          <w:color w:val="000000"/>
          <w:sz w:val="28"/>
        </w:rPr>
        <w:t>
      салықтық емес түсiмдер – 430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113 689 мың теңге;</w:t>
      </w:r>
    </w:p>
    <w:p>
      <w:pPr>
        <w:spacing w:after="0"/>
        <w:ind w:left="0"/>
        <w:jc w:val="both"/>
      </w:pPr>
      <w:r>
        <w:rPr>
          <w:rFonts w:ascii="Times New Roman"/>
          <w:b w:val="false"/>
          <w:i w:val="false"/>
          <w:color w:val="000000"/>
          <w:sz w:val="28"/>
        </w:rPr>
        <w:t>
      2) шығындар – 140 972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- 3 692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3 692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3 692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Шұбар ауылдық округінің 2019-2021 жылдарға арналған бюджеті тиісінше 25, 26 және 27-қосымшаларға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50 180 мың теңге, оның iшiнде:</w:t>
      </w:r>
    </w:p>
    <w:p>
      <w:pPr>
        <w:spacing w:after="0"/>
        <w:ind w:left="0"/>
        <w:jc w:val="both"/>
      </w:pPr>
      <w:r>
        <w:rPr>
          <w:rFonts w:ascii="Times New Roman"/>
          <w:b w:val="false"/>
          <w:i w:val="false"/>
          <w:color w:val="000000"/>
          <w:sz w:val="28"/>
        </w:rPr>
        <w:t>
      салықтық түсiмдер – 14 606 мың теңге;</w:t>
      </w:r>
    </w:p>
    <w:p>
      <w:pPr>
        <w:spacing w:after="0"/>
        <w:ind w:left="0"/>
        <w:jc w:val="both"/>
      </w:pPr>
      <w:r>
        <w:rPr>
          <w:rFonts w:ascii="Times New Roman"/>
          <w:b w:val="false"/>
          <w:i w:val="false"/>
          <w:color w:val="000000"/>
          <w:sz w:val="28"/>
        </w:rPr>
        <w:t>
      салықтық емес түсiмдер – 270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35 304 мың теңге;</w:t>
      </w:r>
    </w:p>
    <w:p>
      <w:pPr>
        <w:spacing w:after="0"/>
        <w:ind w:left="0"/>
        <w:jc w:val="both"/>
      </w:pPr>
      <w:r>
        <w:rPr>
          <w:rFonts w:ascii="Times New Roman"/>
          <w:b w:val="false"/>
          <w:i w:val="false"/>
          <w:color w:val="000000"/>
          <w:sz w:val="28"/>
        </w:rPr>
        <w:t>
      2) шығындар – 53 168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- 2 988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2 988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2 988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 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Шұбарсу ауылдық округінің 2019-2021 жылдарға арналған бюджеті тиісінше 28, 29 және 30-қосымшаларға сәйкес, оның ішінде 2019 жылға мынадай көлемде бекiтiлсiн:</w:t>
      </w:r>
    </w:p>
    <w:p>
      <w:pPr>
        <w:spacing w:after="0"/>
        <w:ind w:left="0"/>
        <w:jc w:val="both"/>
      </w:pPr>
      <w:r>
        <w:rPr>
          <w:rFonts w:ascii="Times New Roman"/>
          <w:b w:val="false"/>
          <w:i w:val="false"/>
          <w:color w:val="000000"/>
          <w:sz w:val="28"/>
        </w:rPr>
        <w:t>
      1) кiрiстер – 39 815 мың теңге, оның iшiнде:</w:t>
      </w:r>
    </w:p>
    <w:p>
      <w:pPr>
        <w:spacing w:after="0"/>
        <w:ind w:left="0"/>
        <w:jc w:val="both"/>
      </w:pPr>
      <w:r>
        <w:rPr>
          <w:rFonts w:ascii="Times New Roman"/>
          <w:b w:val="false"/>
          <w:i w:val="false"/>
          <w:color w:val="000000"/>
          <w:sz w:val="28"/>
        </w:rPr>
        <w:t>
      салықтық түсiмдер – 34 920 мың теңге;</w:t>
      </w:r>
    </w:p>
    <w:p>
      <w:pPr>
        <w:spacing w:after="0"/>
        <w:ind w:left="0"/>
        <w:jc w:val="both"/>
      </w:pPr>
      <w:r>
        <w:rPr>
          <w:rFonts w:ascii="Times New Roman"/>
          <w:b w:val="false"/>
          <w:i w:val="false"/>
          <w:color w:val="000000"/>
          <w:sz w:val="28"/>
        </w:rPr>
        <w:t>
      салықтық емес түсiмдер – 700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4 195 мың теңге;</w:t>
      </w:r>
    </w:p>
    <w:p>
      <w:pPr>
        <w:spacing w:after="0"/>
        <w:ind w:left="0"/>
        <w:jc w:val="both"/>
      </w:pPr>
      <w:r>
        <w:rPr>
          <w:rFonts w:ascii="Times New Roman"/>
          <w:b w:val="false"/>
          <w:i w:val="false"/>
          <w:color w:val="000000"/>
          <w:sz w:val="28"/>
        </w:rPr>
        <w:t>
      2) шығындар – 46 023 мың теңге;</w:t>
      </w:r>
    </w:p>
    <w:p>
      <w:pPr>
        <w:spacing w:after="0"/>
        <w:ind w:left="0"/>
        <w:jc w:val="both"/>
      </w:pPr>
      <w:r>
        <w:rPr>
          <w:rFonts w:ascii="Times New Roman"/>
          <w:b w:val="false"/>
          <w:i w:val="false"/>
          <w:color w:val="000000"/>
          <w:sz w:val="28"/>
        </w:rPr>
        <w:t>
      3) таза бюджеттiк кредиттеу – 0, оның ішінде:</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- 6 208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6 208 мың теңге;</w:t>
      </w:r>
    </w:p>
    <w:p>
      <w:pPr>
        <w:spacing w:after="0"/>
        <w:ind w:left="0"/>
        <w:jc w:val="both"/>
      </w:pPr>
      <w:r>
        <w:rPr>
          <w:rFonts w:ascii="Times New Roman"/>
          <w:b w:val="false"/>
          <w:i w:val="false"/>
          <w:color w:val="000000"/>
          <w:sz w:val="28"/>
        </w:rPr>
        <w:t>
      қарыздар түсімі – 0;</w:t>
      </w:r>
    </w:p>
    <w:p>
      <w:pPr>
        <w:spacing w:after="0"/>
        <w:ind w:left="0"/>
        <w:jc w:val="both"/>
      </w:pPr>
      <w:r>
        <w:rPr>
          <w:rFonts w:ascii="Times New Roman"/>
          <w:b w:val="false"/>
          <w:i w:val="false"/>
          <w:color w:val="000000"/>
          <w:sz w:val="28"/>
        </w:rPr>
        <w:t>
      қарыздарды өтеу -0;</w:t>
      </w:r>
    </w:p>
    <w:p>
      <w:pPr>
        <w:spacing w:after="0"/>
        <w:ind w:left="0"/>
        <w:jc w:val="both"/>
      </w:pPr>
      <w:r>
        <w:rPr>
          <w:rFonts w:ascii="Times New Roman"/>
          <w:b w:val="false"/>
          <w:i w:val="false"/>
          <w:color w:val="000000"/>
          <w:sz w:val="28"/>
        </w:rPr>
        <w:t>
      бюджет қаражатының пайдаланылатын қалдықтары – 6 208 мың теңге.".</w:t>
      </w:r>
    </w:p>
    <w:bookmarkStart w:name="z13" w:id="2"/>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қосымшаларына</w:t>
      </w:r>
      <w:r>
        <w:rPr>
          <w:rFonts w:ascii="Times New Roman"/>
          <w:b w:val="false"/>
          <w:i w:val="false"/>
          <w:color w:val="000000"/>
          <w:sz w:val="28"/>
        </w:rPr>
        <w:t xml:space="preserve"> сәйкес жаңа редакцияда жазылсын.</w:t>
      </w:r>
    </w:p>
    <w:bookmarkEnd w:id="2"/>
    <w:bookmarkStart w:name="z14" w:id="3"/>
    <w:p>
      <w:pPr>
        <w:spacing w:after="0"/>
        <w:ind w:left="0"/>
        <w:jc w:val="both"/>
      </w:pPr>
      <w:r>
        <w:rPr>
          <w:rFonts w:ascii="Times New Roman"/>
          <w:b w:val="false"/>
          <w:i w:val="false"/>
          <w:color w:val="000000"/>
          <w:sz w:val="28"/>
        </w:rPr>
        <w:t>
      3. "Ордабасы аудандық мәслихат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ресми жарияланғаннан кейін осы шешімді Ордабасы аудандық мәслихаттың интернет-ресурсына орналастыруын қамтамасыз етсін.</w:t>
      </w:r>
    </w:p>
    <w:bookmarkStart w:name="z15" w:id="4"/>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Джумабеков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14 тамыздағы № 48/1</w:t>
            </w:r>
            <w:r>
              <w:br/>
            </w:r>
            <w:r>
              <w:rPr>
                <w:rFonts w:ascii="Times New Roman"/>
                <w:b w:val="false"/>
                <w:i w:val="false"/>
                <w:color w:val="000000"/>
                <w:sz w:val="20"/>
              </w:rPr>
              <w:t>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2019 жылға арналған Бадам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154"/>
        <w:gridCol w:w="1567"/>
        <w:gridCol w:w="1567"/>
        <w:gridCol w:w="3639"/>
        <w:gridCol w:w="30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132 449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27 638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88 837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88 837</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88 837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152 028</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30 251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28 901</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117 532</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116 936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116 936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116 936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2 945</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3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14 тамыздағы № 48/1</w:t>
            </w:r>
            <w:r>
              <w:br/>
            </w:r>
            <w:r>
              <w:rPr>
                <w:rFonts w:ascii="Times New Roman"/>
                <w:b w:val="false"/>
                <w:i w:val="false"/>
                <w:color w:val="000000"/>
                <w:sz w:val="20"/>
              </w:rPr>
              <w:t>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2019 жылға арналған Бөген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886"/>
        <w:gridCol w:w="1203"/>
        <w:gridCol w:w="1203"/>
        <w:gridCol w:w="5968"/>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65 689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60 208</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60 208</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36 459</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14 тамыздағы № 48/1</w:t>
            </w:r>
            <w:r>
              <w:br/>
            </w:r>
            <w:r>
              <w:rPr>
                <w:rFonts w:ascii="Times New Roman"/>
                <w:b w:val="false"/>
                <w:i w:val="false"/>
                <w:color w:val="000000"/>
                <w:sz w:val="20"/>
              </w:rPr>
              <w:t>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2019 жылға арналған Бөржар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8"/>
        <w:gridCol w:w="1135"/>
        <w:gridCol w:w="1745"/>
        <w:gridCol w:w="1541"/>
        <w:gridCol w:w="3578"/>
        <w:gridCol w:w="29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110 861</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18 667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89 121</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89 121</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89 121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117 905</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24 703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83 633</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82 014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3 597</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r>
        <w:trPr>
          <w:trHeight w:val="30" w:hRule="atLeast"/>
        </w:trPr>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14 тамыздағы № 48/1</w:t>
            </w:r>
            <w:r>
              <w:br/>
            </w:r>
            <w:r>
              <w:rPr>
                <w:rFonts w:ascii="Times New Roman"/>
                <w:b w:val="false"/>
                <w:i w:val="false"/>
                <w:color w:val="000000"/>
                <w:sz w:val="20"/>
              </w:rPr>
              <w:t>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2019 жылға арналған Жеңіс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68 228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44 065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14 тамыздағы № 48/1</w:t>
            </w:r>
            <w:r>
              <w:br/>
            </w:r>
            <w:r>
              <w:rPr>
                <w:rFonts w:ascii="Times New Roman"/>
                <w:b w:val="false"/>
                <w:i w:val="false"/>
                <w:color w:val="000000"/>
                <w:sz w:val="20"/>
              </w:rPr>
              <w:t>шешіміне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2019 жылға арналған Қарақұм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92 793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87 119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94 606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22 034</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6 862</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14 тамыздағы № 48/1</w:t>
            </w:r>
            <w:r>
              <w:br/>
            </w:r>
            <w:r>
              <w:rPr>
                <w:rFonts w:ascii="Times New Roman"/>
                <w:b w:val="false"/>
                <w:i w:val="false"/>
                <w:color w:val="000000"/>
                <w:sz w:val="20"/>
              </w:rPr>
              <w:t>шешіміне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2019 жылға арналған Қараспан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863"/>
        <w:gridCol w:w="1173"/>
        <w:gridCol w:w="1173"/>
        <w:gridCol w:w="5817"/>
        <w:gridCol w:w="2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17 661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1 338</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13 193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79 161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79 161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79 161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100 373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31 883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54 519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52 319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14 тамыздағы № 48/1</w:t>
            </w:r>
            <w:r>
              <w:br/>
            </w:r>
            <w:r>
              <w:rPr>
                <w:rFonts w:ascii="Times New Roman"/>
                <w:b w:val="false"/>
                <w:i w:val="false"/>
                <w:color w:val="000000"/>
                <w:sz w:val="20"/>
              </w:rPr>
              <w:t>шешіміне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2019 жылға арналған Қажымұқан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1100"/>
        <w:gridCol w:w="1494"/>
        <w:gridCol w:w="1494"/>
        <w:gridCol w:w="4043"/>
        <w:gridCol w:w="28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575 531</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43 337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37 717</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505 369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505 369</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505 369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585 774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35 524</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244 568</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инфрақұрылым бойынша іс-шараларды іске асыру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276 482</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14 тамыздағы № 48/1</w:t>
            </w:r>
            <w:r>
              <w:br/>
            </w:r>
            <w:r>
              <w:rPr>
                <w:rFonts w:ascii="Times New Roman"/>
                <w:b w:val="false"/>
                <w:i w:val="false"/>
                <w:color w:val="000000"/>
                <w:sz w:val="20"/>
              </w:rPr>
              <w:t>шешіміне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2019 жылға арналған Төрткөл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863"/>
        <w:gridCol w:w="1173"/>
        <w:gridCol w:w="1173"/>
        <w:gridCol w:w="5817"/>
        <w:gridCol w:w="225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137 280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6 655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16 466</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113 689</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140 972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33 693</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91 832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91 145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8 157</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3 692 </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14 тамыздағы № 48/1</w:t>
            </w:r>
            <w:r>
              <w:br/>
            </w:r>
            <w:r>
              <w:rPr>
                <w:rFonts w:ascii="Times New Roman"/>
                <w:b w:val="false"/>
                <w:i w:val="false"/>
                <w:color w:val="000000"/>
                <w:sz w:val="20"/>
              </w:rPr>
              <w:t>шешіміне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2019 жылға арналған Шұбар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886"/>
        <w:gridCol w:w="1203"/>
        <w:gridCol w:w="1203"/>
        <w:gridCol w:w="5968"/>
        <w:gridCol w:w="199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50 180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11 594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1 466</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9 361</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53 168</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27 312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23 114</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1 442</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2 988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2019 жылғы</w:t>
            </w:r>
            <w:r>
              <w:br/>
            </w:r>
            <w:r>
              <w:rPr>
                <w:rFonts w:ascii="Times New Roman"/>
                <w:b w:val="false"/>
                <w:i w:val="false"/>
                <w:color w:val="000000"/>
                <w:sz w:val="20"/>
              </w:rPr>
              <w:t>14 тамыздағы № 48/1</w:t>
            </w:r>
            <w:r>
              <w:br/>
            </w:r>
            <w:r>
              <w:rPr>
                <w:rFonts w:ascii="Times New Roman"/>
                <w:b w:val="false"/>
                <w:i w:val="false"/>
                <w:color w:val="000000"/>
                <w:sz w:val="20"/>
              </w:rPr>
              <w:t>шешіміне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Ордабасы аудандық</w:t>
            </w:r>
            <w:r>
              <w:br/>
            </w:r>
            <w:r>
              <w:rPr>
                <w:rFonts w:ascii="Times New Roman"/>
                <w:b w:val="false"/>
                <w:i w:val="false"/>
                <w:color w:val="000000"/>
                <w:sz w:val="20"/>
              </w:rPr>
              <w:t>мәслихатының 2018 жылғы</w:t>
            </w:r>
            <w:r>
              <w:br/>
            </w:r>
            <w:r>
              <w:rPr>
                <w:rFonts w:ascii="Times New Roman"/>
                <w:b w:val="false"/>
                <w:i w:val="false"/>
                <w:color w:val="000000"/>
                <w:sz w:val="20"/>
              </w:rPr>
              <w:t>25 желтоқсандағы № 38/1</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2019 жылға арналған Шұбарсу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
        <w:gridCol w:w="1194"/>
        <w:gridCol w:w="1622"/>
        <w:gridCol w:w="1622"/>
        <w:gridCol w:w="3765"/>
        <w:gridCol w:w="268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34 920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16 618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бюджетінен трансферттер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46 023</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38 455</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2 981</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шынықтыру-сауықтыру және спорттық іс-шараларды өткізу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Атауы</w:t>
            </w:r>
          </w:p>
        </w:tc>
        <w:tc>
          <w:tcPr>
            <w:tcW w:w="2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 қалдықтарының қозғалысы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r>
        <w:trPr>
          <w:trHeight w:val="30" w:hRule="atLeast"/>
        </w:trPr>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