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690e" w14:textId="b776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Сайрам ауданының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2019 жылғы 28 қарашадағы № 545 қаулысы. Түркістан облысының Әдiлет департаментiнде 2019 жылғы 29 қарашада № 5272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"Автомобиль жолдары туралы" Қазақстан Республикасының 2001 жылғы 17 шілдедегі Заңының 3 бабының 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> және 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 сәйкес Сайрам ауданының әкімдігі 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Сайрам ауданының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әкімдігінің 2018 жылғы 5 сәуір № 166 "Жалпыға ортақ пайдаланылатын аудандық маңызы бар автомобиль жолдарының тізбесін, атаулары мен индекстерін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4586 тіркелген, 2018 жылдың 4 мамырында "Мәртөбе" газетінде және 2018 жылғы 3 мамырда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Е.Шәріпбековке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_________________Р. 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 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Сайрам ауданының жалпыға ортақ пайдаланылатын аудандық маңызы бар автомобиль жолдарының тізбесі, атаулары мен индекстерi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553"/>
        <w:gridCol w:w="5887"/>
        <w:gridCol w:w="1637"/>
        <w:gridCol w:w="1455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индексі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атауы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мекен жайы, шақырым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-Ақбай-Жаңатұрмыс-Бескепе-Ынтымақ"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"Ақбұлақ-Ақбастау"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"Қожақорған-Нұржанқорған-ГРС"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"Қожақорған-Ханқорған-Көлкент"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"Оймауыт-КХ-37 облыстық маңызы бар автомобиль жолы"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"Қасымбек датқа-Тоған-Сарыарық"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"Ақсуабад-Қарабұлак"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"Ақсуабад-Шапырашты-Береке-Ынтымақ"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"Аққала-Сарқырама"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"Манкент-Сайрам көшесі-КХ-3 облыстық маңызы бар автомобиль жолы"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"Манкент -Жалалата көшесі- KXSR-21 аудандық маңызы бар автомобиль жолы"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 -12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 - Қалдаман көшесі- KXSR-21 аудандық маңызы бар автомобиль жолы"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"Құрлық -Асанбаев көшесі- М-32 республикалық маңызы бар автомобиль жолы"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-Ы.Иманалиев көшесі- "Манкент" темір жол станциясы- KXSR-21 аудандық маңызы бар автомобиль жолы"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"Жібек Жолы-Машат"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 Ы.Иманалиев көшесі-Әйтеке би-Ынтымақ"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"Теспе - КХ-38 облыстық маңызы баравтомобиль жолы"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"Алаш-Манкент- Сиқым-Жібек Жолы- М-32 республикалық маңызы бар автомобиль жолы"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"Қарасу-Ақбастау- Шымкент қаласының шекарасы"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"Ақбұлак- Шымкент қаласының шекарасы"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"М-32 республикалық маңызы бар автомобиль жолы- Манкент-Ақсу-Қарасу ауылының шекарасы"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"КХ-3 облыстық маңызы бар автомобиль жолымен KXSR-19 аудандық маңызы бар автомобиль жолы аралығындағы өткел" (Ақсу өзені арқылы)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"Жаңатұрмыс-Құрлық- М-32 республикалық маңызы бар автомобиль жолы"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"KXSR- 6 аудандық маңызы бар автомобиль жолы- Р-32 республикалық маңызы бар автомобиль жолы"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ауданының аудандық маңызы бар автомобиль жолдары бойынша барлығы: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