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0cfd" w14:textId="127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2019 жылғы 19 қарашадағы № 422 қаулысы. Түркістан облысының Әдiлет департаментiнде 2019 жылғы 20 қарашада № 5249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Сарыағаш ауданы әкімдігінің 2017 жылғы 10 мамырдағы № 172 "Жалпыға ортақ пайдаланылатын аудандық маңызы бар автомобиль жолдарының тізбесін, атаулары мен индекстерін бекіту туралы" (Нормативтік құқықтық актілерді мемлекеттік тіркеудің тізілімінде № 4108 тіркелген, 2017 жылғы 02 маусымда "Сарыағаш" газетінде және 2017 жылғы 01 маусымда Қазақстан Республикасының нормативтік құқықтық актілерінің эталондық бақылау банкінде электрондық түрде жаряланған)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"Сарыағаш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М.Сейтимбетовке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қаулысына қосымша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тізбесі, атаулары мен индекстерi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3194"/>
        <w:gridCol w:w="3702"/>
        <w:gridCol w:w="2140"/>
        <w:gridCol w:w="2261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мекен-жайы, шақырым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"КХ-11-Құркелес-Алғабас"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"КХ-55-Шымырбай елді мекеніне кіреберіс жол"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"КХ-11- Дарбаза-Тасқұдық-Сарысу"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"Дарбаза-Ердәуiт"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"КХ-11-51 разъезд елді мекеніне кіреберіс жол"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"КХ-50 - Қанағат-Ақниет"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"КХ-49-Дербiсек -А-2"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"КХ-49-Жемiстi-Тың"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"Әлiмтау-Тасқұдық-Көктал"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"Тегiсшiл-Мәдениет"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"А-15-Сарыағаш-Ветлаборатория"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"КХ-55-Қарақалпақ елді мекеніне кіреберіс жол"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"Қарабау-Жаңатұрмыс"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 Жемiстi -А-2"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0-3,85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"А-15-Винзаводқа кіреберіс жол"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"КХSG-19-Құрсай елді мекеніне кіреберіс жол"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"КХ-55-Шайхана елді мекеніне кіреберіс жол"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