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a5b13" w14:textId="56a5b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Созақ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2019 жылы көтерме жәрдемақы және тұрғын үй сатып алу немесе салу үшін бюджеттік кредит беру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Созақ аудандық мәслихатының 2019 жылғы 28 маусымдағы № 252 шешiмi. Түркістан облысының Әдiлет департаментiнде 2019 жылғы 16 шілдеде № 5137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 183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w:t>
      </w:r>
      <w:r>
        <w:rPr>
          <w:rFonts w:ascii="Times New Roman"/>
          <w:b w:val="false"/>
          <w:i w:val="false"/>
          <w:color w:val="000000"/>
          <w:sz w:val="28"/>
        </w:rPr>
        <w:t>бұйрығымен</w:t>
      </w:r>
      <w:r>
        <w:rPr>
          <w:rFonts w:ascii="Times New Roman"/>
          <w:b w:val="false"/>
          <w:i w:val="false"/>
          <w:color w:val="000000"/>
          <w:sz w:val="28"/>
        </w:rPr>
        <w:t xml:space="preserve"> бекітілген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қағидаларының </w:t>
      </w:r>
      <w:r>
        <w:rPr>
          <w:rFonts w:ascii="Times New Roman"/>
          <w:b w:val="false"/>
          <w:i w:val="false"/>
          <w:color w:val="000000"/>
          <w:sz w:val="28"/>
        </w:rPr>
        <w:t>4 тармағына</w:t>
      </w:r>
      <w:r>
        <w:rPr>
          <w:rFonts w:ascii="Times New Roman"/>
          <w:b w:val="false"/>
          <w:i w:val="false"/>
          <w:color w:val="000000"/>
          <w:sz w:val="28"/>
        </w:rPr>
        <w:t>, Нормативтік құқықтық актілерді мемлекеттік тіркеу тізілімінде № 9946 болып тіркелген және аудан әкімінің 2019 жылғы 25 маусымдағы № 11/3383 мәлімдемесіне сәйкес, Созақ аудандық мәслихаты ШЕШІМ ҚАБЫЛДАДЫ:</w:t>
      </w:r>
    </w:p>
    <w:bookmarkEnd w:id="0"/>
    <w:bookmarkStart w:name="z2" w:id="1"/>
    <w:p>
      <w:pPr>
        <w:spacing w:after="0"/>
        <w:ind w:left="0"/>
        <w:jc w:val="both"/>
      </w:pPr>
      <w:r>
        <w:rPr>
          <w:rFonts w:ascii="Times New Roman"/>
          <w:b w:val="false"/>
          <w:i w:val="false"/>
          <w:color w:val="000000"/>
          <w:sz w:val="28"/>
        </w:rPr>
        <w:t>
      1. Созақ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қажеттілікті ескере отырып, 2019 жылы көтерме жәрдемақы және тұрғын үй сатып алу немесе салу үшін бюджеттік кредит берілсін.</w:t>
      </w:r>
    </w:p>
    <w:bookmarkEnd w:id="1"/>
    <w:bookmarkStart w:name="z3" w:id="2"/>
    <w:p>
      <w:pPr>
        <w:spacing w:after="0"/>
        <w:ind w:left="0"/>
        <w:jc w:val="both"/>
      </w:pPr>
      <w:r>
        <w:rPr>
          <w:rFonts w:ascii="Times New Roman"/>
          <w:b w:val="false"/>
          <w:i w:val="false"/>
          <w:color w:val="000000"/>
          <w:sz w:val="28"/>
        </w:rPr>
        <w:t>
      2. "Созақ аудандық мәслихат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ресми жарияланғаннан кейін осы шешімді Созақ аудандық мәслихаттың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Өмірбеков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Байғараев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