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3874" w14:textId="1e83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2019 жылғы 4 желтоқсандағы № 282 шешiмi. Түркістан облысының Әдiлет департаментiнде 2019 жылғы 6 желтоқсанда № 5283 болып тiркелдi. Күші жойылды - Түркістан облысы Созақ аудандық мәслихатының 2020 жылғы 5 маусымдағы № 335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аудандық мәслихатының 05.06.2020 № 335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Кодексінің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Созақ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ауданының аумағында қызметін жүзеге асыратын барлық салық төлеушілер үшін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5702"/>
        <w:gridCol w:w="5000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