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043b4" w14:textId="0e043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кандидаттар үшін үгіттік баспа материалдарын орналастыру үшін орындарды белгілеу туралы</w:t>
      </w:r>
    </w:p>
    <w:p>
      <w:pPr>
        <w:spacing w:after="0"/>
        <w:ind w:left="0"/>
        <w:jc w:val="both"/>
      </w:pPr>
      <w:r>
        <w:rPr>
          <w:rFonts w:ascii="Times New Roman"/>
          <w:b w:val="false"/>
          <w:i w:val="false"/>
          <w:color w:val="000000"/>
          <w:sz w:val="28"/>
        </w:rPr>
        <w:t>Түркістан облысы Төлеби ауданы әкiмдiгiнiң 2019 жылғы 8 мамырдағы № 297 қаулысы. Түркістан облысының Әдiлет департаментiнде 2019 жылғы 8 мамырда № 5040 болып тiркелдi</w:t>
      </w:r>
    </w:p>
    <w:p>
      <w:pPr>
        <w:spacing w:after="0"/>
        <w:ind w:left="0"/>
        <w:jc w:val="both"/>
      </w:pPr>
      <w:bookmarkStart w:name="z1" w:id="0"/>
      <w:r>
        <w:rPr>
          <w:rFonts w:ascii="Times New Roman"/>
          <w:b w:val="false"/>
          <w:i w:val="false"/>
          <w:color w:val="ff0000"/>
          <w:sz w:val="28"/>
        </w:rPr>
        <w:t xml:space="preserve">
      Ескерту. Қаулының тақырыбы жаңа редакцияда - Түркістан облысы Төлеби ауданы әкiмдiгiнiң 30.06.2023 </w:t>
      </w:r>
      <w:r>
        <w:rPr>
          <w:rFonts w:ascii="Times New Roman"/>
          <w:b w:val="false"/>
          <w:i w:val="false"/>
          <w:color w:val="ff0000"/>
          <w:sz w:val="28"/>
        </w:rPr>
        <w:t>№ 429</w:t>
      </w:r>
      <w:r>
        <w:rPr>
          <w:rFonts w:ascii="Times New Roman"/>
          <w:b w:val="false"/>
          <w:i w:val="false"/>
          <w:color w:val="ff0000"/>
          <w:sz w:val="28"/>
        </w:rPr>
        <w:t xml:space="preserve"> (алғашқы ресми жарияланған күнінен кейін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Заңының 28-бабы </w:t>
      </w:r>
      <w:r>
        <w:rPr>
          <w:rFonts w:ascii="Times New Roman"/>
          <w:b w:val="false"/>
          <w:i w:val="false"/>
          <w:color w:val="000000"/>
          <w:sz w:val="28"/>
        </w:rPr>
        <w:t>6-тармағына</w:t>
      </w:r>
      <w:r>
        <w:rPr>
          <w:rFonts w:ascii="Times New Roman"/>
          <w:b w:val="false"/>
          <w:i w:val="false"/>
          <w:color w:val="000000"/>
          <w:sz w:val="28"/>
        </w:rPr>
        <w:t xml:space="preserve"> сәйкес, Төлеби ауданы әкімдігі 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Түркістан облысы Төлеби ауданы әкiмдiгiнiң 30.06.2023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Алынып тасталды - Түркістан облысы Төлеби ауданы әкiмдiгiнiң 30.06.2023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Барлық кандидаттар үшін үгіттік баспа материалдарын орналастыру үшін орындар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xml:space="preserve">
      3. Төлеби ауданы әкімдігінің 2015 жылғы 17 наурыздағы № 151 "Сайлау өткізу кезеңінде кандидаттардың үгіттік баспа материалдарын орналастыратын орындарды және сайлаушылармен кездесу өткізу үшін үй-жайларды белгілеу туралы" (Нормативтік құқықтық актілерді мемлекеттік тіркеу тізілімінде № 3083 тіркелген, 2015 жылдың 20 наурызда "Төлеби туы"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4. "Төлеби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қаулы Төлеби ауданы әкімдігінің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5. Осы қаулының орындалуын бақылау аудан әкімі апаратының басшысы Е.Қадырбековке жүктелсін.</w:t>
      </w:r>
    </w:p>
    <w:bookmarkEnd w:id="4"/>
    <w:bookmarkStart w:name="z7" w:id="5"/>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Омарбеков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Төлеби аудандық аумақтық сайлау комиссиясы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Келісу белгісі жаңа редакцияда - Түркістан облысы Төлеби ауданы әкiмдiгiнiң 30.06.2023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2019 жылғы 08 мамырдағы</w:t>
            </w:r>
            <w:r>
              <w:br/>
            </w:r>
            <w:r>
              <w:rPr>
                <w:rFonts w:ascii="Times New Roman"/>
                <w:b w:val="false"/>
                <w:i w:val="false"/>
                <w:color w:val="000000"/>
                <w:sz w:val="20"/>
              </w:rPr>
              <w:t>№ 297 қаулысына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Кандидаттарға сайлаушылармен кездесуі үшін шарттық негізде берілетін үй-жайлар тізімі</w:t>
      </w:r>
    </w:p>
    <w:p>
      <w:pPr>
        <w:spacing w:after="0"/>
        <w:ind w:left="0"/>
        <w:jc w:val="both"/>
      </w:pPr>
      <w:r>
        <w:rPr>
          <w:rFonts w:ascii="Times New Roman"/>
          <w:b w:val="false"/>
          <w:i w:val="false"/>
          <w:color w:val="ff0000"/>
          <w:sz w:val="28"/>
        </w:rPr>
        <w:t xml:space="preserve">
      Ескерту. 1-қосымша алынып тасталды - Түркістан облысы Төлеби ауданы әкiмдiгiнiң 30.06.2023 </w:t>
      </w:r>
      <w:r>
        <w:rPr>
          <w:rFonts w:ascii="Times New Roman"/>
          <w:b w:val="false"/>
          <w:i w:val="false"/>
          <w:color w:val="ff0000"/>
          <w:sz w:val="28"/>
        </w:rPr>
        <w:t>№ 429</w:t>
      </w:r>
      <w:r>
        <w:rPr>
          <w:rFonts w:ascii="Times New Roman"/>
          <w:b w:val="false"/>
          <w:i w:val="false"/>
          <w:color w:val="ff0000"/>
          <w:sz w:val="28"/>
        </w:rPr>
        <w:t xml:space="preserve"> (алғашқы ресми жарияланған күнінен кейін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2019 жылғы 08 мамырдағы</w:t>
            </w:r>
            <w:r>
              <w:br/>
            </w:r>
            <w:r>
              <w:rPr>
                <w:rFonts w:ascii="Times New Roman"/>
                <w:b w:val="false"/>
                <w:i w:val="false"/>
                <w:color w:val="000000"/>
                <w:sz w:val="20"/>
              </w:rPr>
              <w:t>№ 297 қаулысына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Барлық кандидаттар үшін үгіттік баспа материалдарын орналастыру үшін орындар</w:t>
      </w:r>
    </w:p>
    <w:p>
      <w:pPr>
        <w:spacing w:after="0"/>
        <w:ind w:left="0"/>
        <w:jc w:val="both"/>
      </w:pPr>
      <w:r>
        <w:rPr>
          <w:rFonts w:ascii="Times New Roman"/>
          <w:b w:val="false"/>
          <w:i w:val="false"/>
          <w:color w:val="ff0000"/>
          <w:sz w:val="28"/>
        </w:rPr>
        <w:t xml:space="preserve">
      Ескерту. 2-қосымша жаңа редакцияда - Түркістан облысы Төлеби ауданы әкiмдiгiнiң 30.06.2023 </w:t>
      </w:r>
      <w:r>
        <w:rPr>
          <w:rFonts w:ascii="Times New Roman"/>
          <w:b w:val="false"/>
          <w:i w:val="false"/>
          <w:color w:val="ff0000"/>
          <w:sz w:val="28"/>
        </w:rPr>
        <w:t>№ 429</w:t>
      </w:r>
      <w:r>
        <w:rPr>
          <w:rFonts w:ascii="Times New Roman"/>
          <w:b w:val="false"/>
          <w:i w:val="false"/>
          <w:color w:val="ff0000"/>
          <w:sz w:val="28"/>
        </w:rPr>
        <w:t xml:space="preserve"> (алғашқы ресми жарияланған күнінен кейін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 қаласы, Төлеби көшесі, "АҚ Қазақстан Халық Банкі" Төлеби аудандық басқармасы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 ауылдық округі, Бірінші Мамыр ауылы, Д.Үмбеталиев көшесі, Төлеби ауданының мәдениет, тілдерді дамыту, дене шынықтыру және спорт бөлімінің "Төлеби аудандық мәдениет үйі" мемлекеттік коммуналдық қазыналық кәсіпорны "Бірінші Мамыр ауылдық мәдениет үйі"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ауылдық округі, Алатау ауылы, Б.Момышұлы көшесі, Түркістан облысының адами әлеуетті дамыту басқармасының Төлеби ауданының адами әлеуетті дамыту бөлімінің "Күншуақ" бөбекжай" мемлекеттік коммуналдық қазыналық кәсіпорны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 Момынай ауылы, Ақтас көшесі, "Төлеби ауданының Аққұм ауылдық округі әкімінің аппараты" мемлекеттік мекемесі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ауылдық округі, Диханкөл ауылы, Бәйтерек көшесі, Төлеби ауданының мәдениет, тілдерді дамыту, дене шынықтыру және спорт бөлімінің "Төлеби аудандық мәдениет үйі" мемлекеттік коммуналдық қазыналық кәсіпорны "Диханкөл" ауылдық клубы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Қаратөбе ауылы, С.Абдулла көшесі, Төлеби ауданының мәдениет, тілдерді дамыту, дене шынықтыру және спорт бөлімінің "Төлеби аудандық мәдениет үйі" мемлекеттік коммуналдық қазыналық кәсіпорны "Қаратөбе" ауылдық клубы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 ауылдық округі, Мәдени ауылы, Бәйшешек көшесі, Түркістан облысының адами әлеуетті дамыту басқармасының Төлеби ауданының адами әлеуетті дамыту бөлімінің "Мәдени" жалпы орта білім беретін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 ауылдық округі, Абай ауылы, Кемеқалған көшесі, "Төлеби аудандық ауруханасы" шаруашылық жүргізу құқығындағы мемлекеттік коммуналдық кәсіпорны "Кеме-қалған" дәрігерлік амбулаториясы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 ауылдық округі, Көксәйек ауылы, Төлеби көшесі, Түркістан облысының адами әлеуетті дамыту басқармасының Төлеби ауданының адами әлеуетті дамыту бөлімінің "М.Х.Дулати атындағы жалпы орта білім беретін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 ауылдық округі, Зертас ауылы, Еламан–Сауран көшесі, Түркістан облысының адами әлеуетті дамыту басқармасының Төлеби ауданының адами әлеуетті дамыту бөлімінің "Аяулым" бөбекжайы" мемлекеттік коммуналдық қазыналық кәсіпорны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Тасарық ауылы, М.Әуезов көшесі, "Жеңіс" саябағының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 ауылдық округі, Қасқасу ауылы, Қуандық көшесі, Түркістан облысының адами әлеуетті дамыту басқармасының Төлеби ауданының адами әлеуетті дамыту бөлімінің "Арай" бөбекжайы" мемлекеттік коммуналдық қазыналық кәсіпорны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 ауылдық округі, Достық ауылы, Астана көшесі, Түркістан облысының адами әлеуетті дамыту басқармасының Төлеби ауданының адами әлеуетті дамыту бөлімінің "Рауан" балабақшасы" мемлекеттік коммуналдық қазыналық кәсіпорны ғимаратының жанында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