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6401" w14:textId="9766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Майлыкент ауылдық округіне қарасты шағынаудандарды қайта атау туралы</w:t>
      </w:r>
    </w:p>
    <w:p>
      <w:pPr>
        <w:spacing w:after="0"/>
        <w:ind w:left="0"/>
        <w:jc w:val="both"/>
      </w:pPr>
      <w:r>
        <w:rPr>
          <w:rFonts w:ascii="Times New Roman"/>
          <w:b w:val="false"/>
          <w:i w:val="false"/>
          <w:color w:val="000000"/>
          <w:sz w:val="28"/>
        </w:rPr>
        <w:t>Түркістан облысы Түлкібас ауданы Майлыкент ауылдық округі әкімінің 2019 жылғы 27 наурыздағы № 26 шешімі. Түркістан облысының Әділет департаментінде 2019 жылғы 28 наурызда № 4951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14-бабының</w:t>
      </w:r>
      <w:r>
        <w:rPr>
          <w:rFonts w:ascii="Times New Roman"/>
          <w:b w:val="false"/>
          <w:i w:val="false"/>
          <w:color w:val="000000"/>
          <w:sz w:val="28"/>
        </w:rPr>
        <w:t xml:space="preserve"> 4) тармақшасына сәйкес және 2018 жылғы 10 қазандағы Оңтүстік Қазақстан облыстық ономастика комиссиясының қорытындысы негізінде Майлыкент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xml:space="preserve">
      1. Майлыкент ауылдық округіне қарасты Т. Рысқұлов елді мекенінің "Телевышка" шағынауданын Көкжайлау шағынауданы деп қайта аталсын. </w:t>
      </w:r>
    </w:p>
    <w:bookmarkEnd w:id="1"/>
    <w:bookmarkStart w:name="z3" w:id="2"/>
    <w:p>
      <w:pPr>
        <w:spacing w:after="0"/>
        <w:ind w:left="0"/>
        <w:jc w:val="both"/>
      </w:pPr>
      <w:r>
        <w:rPr>
          <w:rFonts w:ascii="Times New Roman"/>
          <w:b w:val="false"/>
          <w:i w:val="false"/>
          <w:color w:val="000000"/>
          <w:sz w:val="28"/>
        </w:rPr>
        <w:t>
      2. Майлыкент ауылдық округіне қарасты Т. Рысқұлов елді мекенінің "ДСУ-1" шағынауданын Күншуақ шағынауданы деп қайта аталсын.</w:t>
      </w:r>
    </w:p>
    <w:bookmarkEnd w:id="2"/>
    <w:bookmarkStart w:name="z4" w:id="3"/>
    <w:p>
      <w:pPr>
        <w:spacing w:after="0"/>
        <w:ind w:left="0"/>
        <w:jc w:val="both"/>
      </w:pPr>
      <w:r>
        <w:rPr>
          <w:rFonts w:ascii="Times New Roman"/>
          <w:b w:val="false"/>
          <w:i w:val="false"/>
          <w:color w:val="000000"/>
          <w:sz w:val="28"/>
        </w:rPr>
        <w:t>
      3. "Түлкібас ауданы әкімдігінің Майлыкент ауылдық округі әкімінің аппараты" коммуналдық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әкім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Түлкібас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 Майлыкент ауылдық округі әкімінің орынбасары А. Инкарбековке жүктелсін.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Мырзабаев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