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b901" w14:textId="742b9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Кандидаттардың үгіттік баспа материалдарын орналастыратын орындарды және сайлаушылармен кездесу өткізу үшін үй-жайларды белгілеу туралы</w:t>
      </w:r>
    </w:p>
    <w:p>
      <w:pPr>
        <w:spacing w:after="0"/>
        <w:ind w:left="0"/>
        <w:jc w:val="both"/>
      </w:pPr>
      <w:r>
        <w:rPr>
          <w:rFonts w:ascii="Times New Roman"/>
          <w:b w:val="false"/>
          <w:i w:val="false"/>
          <w:color w:val="000000"/>
          <w:sz w:val="28"/>
        </w:rPr>
        <w:t>Түркістан облысы Шардара ауданы әкiмдiгiнiң 2019 жылғы 6 мамырдағы № 170 қаулысы. Түркістан облысының Әдiлет департаментiнде 2019 жылғы 8 мамырда № 5035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4 және 6 тармағына және 2001 жылғы 23 қаңтардағы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сәйкес аудан әкімдігі ҚАУЛЫ ЕТЕДІ:</w:t>
      </w:r>
    </w:p>
    <w:bookmarkEnd w:id="0"/>
    <w:bookmarkStart w:name="z2" w:id="1"/>
    <w:p>
      <w:pPr>
        <w:spacing w:after="0"/>
        <w:ind w:left="0"/>
        <w:jc w:val="both"/>
      </w:pPr>
      <w:r>
        <w:rPr>
          <w:rFonts w:ascii="Times New Roman"/>
          <w:b w:val="false"/>
          <w:i w:val="false"/>
          <w:color w:val="000000"/>
          <w:sz w:val="28"/>
        </w:rPr>
        <w:t xml:space="preserve">
      1. Шардара аудандық аумақтық сайлау комиссиясымен бірлесе отырып (келісім бойынша), Шардара ауданы бойынша барлық кандидаттар үшін үгіттік баспа материалдарын орналастыратын орындардың тізбесі осы қаулыға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Кандидаттардың сайлаушылармен кездесу өткізу үшін шарттық негізде берілетін үй-жайлар тізімі осы қаулыға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 қосымшаға</w:t>
      </w:r>
      <w:r>
        <w:rPr>
          <w:rFonts w:ascii="Times New Roman"/>
          <w:b w:val="false"/>
          <w:i w:val="false"/>
          <w:color w:val="000000"/>
          <w:sz w:val="28"/>
        </w:rPr>
        <w:t xml:space="preserve"> сәйкес Шардара ауданы әкімдігінің кейбір нормативтік құқықтық қаулыларының күші жойылды деп танылсын.</w:t>
      </w:r>
    </w:p>
    <w:bookmarkEnd w:id="3"/>
    <w:bookmarkStart w:name="z5" w:id="4"/>
    <w:p>
      <w:pPr>
        <w:spacing w:after="0"/>
        <w:ind w:left="0"/>
        <w:jc w:val="both"/>
      </w:pPr>
      <w:r>
        <w:rPr>
          <w:rFonts w:ascii="Times New Roman"/>
          <w:b w:val="false"/>
          <w:i w:val="false"/>
          <w:color w:val="000000"/>
          <w:sz w:val="28"/>
        </w:rPr>
        <w:t>
      4. "Шардара ауданы әкімінің аппараты" мемлекеттік мекемесі Қазақстан Республикасының заңнамалық актілерінде белгіленген тәртіппен:</w:t>
      </w:r>
    </w:p>
    <w:bookmarkEnd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Шардара ауданы әкімдігінің интернет-ресурсында орналастырылуын қамтамасыз етсін.</w:t>
      </w:r>
    </w:p>
    <w:bookmarkStart w:name="z6" w:id="5"/>
    <w:p>
      <w:pPr>
        <w:spacing w:after="0"/>
        <w:ind w:left="0"/>
        <w:jc w:val="both"/>
      </w:pPr>
      <w:r>
        <w:rPr>
          <w:rFonts w:ascii="Times New Roman"/>
          <w:b w:val="false"/>
          <w:i w:val="false"/>
          <w:color w:val="000000"/>
          <w:sz w:val="28"/>
        </w:rPr>
        <w:t>
      5. Осы қаулының орындалуын бақылау аудан әкімінің орынбасары Н.Сапаровқа жүктелсін.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Кистауов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Шардара аудандық аумақтық сайлау</w:t>
      </w:r>
    </w:p>
    <w:p>
      <w:pPr>
        <w:spacing w:after="0"/>
        <w:ind w:left="0"/>
        <w:jc w:val="both"/>
      </w:pP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xml:space="preserve">
      ______________Е.Бейсенбиев </w:t>
      </w:r>
    </w:p>
    <w:p>
      <w:pPr>
        <w:spacing w:after="0"/>
        <w:ind w:left="0"/>
        <w:jc w:val="both"/>
      </w:pPr>
      <w:r>
        <w:rPr>
          <w:rFonts w:ascii="Times New Roman"/>
          <w:b w:val="false"/>
          <w:i w:val="false"/>
          <w:color w:val="000000"/>
          <w:sz w:val="28"/>
        </w:rPr>
        <w:t>
      "06" мамыр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2019 жылғы "06" мамырдағы</w:t>
            </w:r>
            <w:r>
              <w:br/>
            </w:r>
            <w:r>
              <w:rPr>
                <w:rFonts w:ascii="Times New Roman"/>
                <w:b w:val="false"/>
                <w:i w:val="false"/>
                <w:color w:val="000000"/>
                <w:sz w:val="20"/>
              </w:rPr>
              <w:t>№ 170 қаулысына 1 қосымша</w:t>
            </w:r>
          </w:p>
        </w:tc>
      </w:tr>
    </w:tbl>
    <w:p>
      <w:pPr>
        <w:spacing w:after="0"/>
        <w:ind w:left="0"/>
        <w:jc w:val="left"/>
      </w:pPr>
      <w:r>
        <w:rPr>
          <w:rFonts w:ascii="Times New Roman"/>
          <w:b/>
          <w:i w:val="false"/>
          <w:color w:val="000000"/>
        </w:rPr>
        <w:t xml:space="preserve"> Шардара ауданы бойынша барлық кандидаттар үшін үгіттік баспа материалдарын орналастыру орындары 1. Шардара қаласы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0"/>
        <w:gridCol w:w="9368"/>
        <w:gridCol w:w="902"/>
      </w:tblGrid>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Ө.Түгелбаев даңғылы, Б.Соқпақбаев атындағы жалпы орта мектебінің алаңы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Ғ.Мұратбаев көшесі № 1, М.Әуезов атындағы жалпы орта мектебі ғимаратының алды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көшесі, М.Горький атындағы жалпы орта мектебі ғимаратының алды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С.Әшіров көшесі, аудандық орталық аурухана ғимаратының алды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Ж.Қолдасов көшесі, Ж.Жабаев атындағы бастауыш мектебі ғимаратының алды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тоғай елді мекені, Қ.Аманжолов атындағы жалпы орта мектебі ғимаратының алды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Өтеғұл ауылы, Құрманғазы атындағы жалпы орта мектебі ғимаратының алды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bl>
    <w:p>
      <w:pPr>
        <w:spacing w:after="0"/>
        <w:ind w:left="0"/>
        <w:jc w:val="left"/>
      </w:pPr>
      <w:r>
        <w:rPr>
          <w:rFonts w:ascii="Times New Roman"/>
          <w:b/>
          <w:i w:val="false"/>
          <w:color w:val="000000"/>
        </w:rPr>
        <w:t xml:space="preserve"> 2. Қ.Тұрысбеков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8709"/>
        <w:gridCol w:w="1105"/>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С.Қарабеков көшесі</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Ақберді елді мекені, № 7 бастауыш мектебі ғимаратының алды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Қуанқұдық ауылдық фельдшерлік-акушерлік пункті ғимаратының алды</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bl>
    <w:p>
      <w:pPr>
        <w:spacing w:after="0"/>
        <w:ind w:left="0"/>
        <w:jc w:val="left"/>
      </w:pPr>
      <w:r>
        <w:rPr>
          <w:rFonts w:ascii="Times New Roman"/>
          <w:b/>
          <w:i w:val="false"/>
          <w:color w:val="000000"/>
        </w:rPr>
        <w:t xml:space="preserve"> 3. Қоссейіт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0"/>
        <w:gridCol w:w="8054"/>
        <w:gridCol w:w="1306"/>
      </w:tblGrid>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пен Ұзыната көшесінің қиылысы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жалпы орта мектебі ғимаратының алды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bl>
    <w:p>
      <w:pPr>
        <w:spacing w:after="0"/>
        <w:ind w:left="0"/>
        <w:jc w:val="left"/>
      </w:pPr>
      <w:r>
        <w:rPr>
          <w:rFonts w:ascii="Times New Roman"/>
          <w:b/>
          <w:i w:val="false"/>
          <w:color w:val="000000"/>
        </w:rPr>
        <w:t xml:space="preserve"> 4. Көксу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8958"/>
        <w:gridCol w:w="1028"/>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Т.Айбергенов атындағы мектеп-гимназиясы ғимаратының алды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С.Ерубаев атындағы жалпы орта мектебі ғимаратының алды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Айдаркұл-Қашар елді мекені, № 8 бастауыш мектебі ғимаратының алды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Баспанды елді мекені, № 9 бастауыш мектебі ғимаратының алды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bl>
    <w:p>
      <w:pPr>
        <w:spacing w:after="0"/>
        <w:ind w:left="0"/>
        <w:jc w:val="left"/>
      </w:pPr>
      <w:r>
        <w:rPr>
          <w:rFonts w:ascii="Times New Roman"/>
          <w:b/>
          <w:i w:val="false"/>
          <w:color w:val="000000"/>
        </w:rPr>
        <w:t xml:space="preserve"> 5. Ұзыната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8318"/>
        <w:gridCol w:w="1225"/>
      </w:tblGrid>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ата" жалпы орта мектебі ғимаратының алды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мәдениет үйі ғимаратының алды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bl>
    <w:p>
      <w:pPr>
        <w:spacing w:after="0"/>
        <w:ind w:left="0"/>
        <w:jc w:val="left"/>
      </w:pPr>
      <w:r>
        <w:rPr>
          <w:rFonts w:ascii="Times New Roman"/>
          <w:b/>
          <w:i w:val="false"/>
          <w:color w:val="000000"/>
        </w:rPr>
        <w:t xml:space="preserve"> 6. Алатау батыр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5775"/>
        <w:gridCol w:w="2007"/>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мәдениет үйі ғимараты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Қисабеков көшесі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bl>
    <w:p>
      <w:pPr>
        <w:spacing w:after="0"/>
        <w:ind w:left="0"/>
        <w:jc w:val="left"/>
      </w:pPr>
      <w:r>
        <w:rPr>
          <w:rFonts w:ascii="Times New Roman"/>
          <w:b/>
          <w:i w:val="false"/>
          <w:color w:val="000000"/>
        </w:rPr>
        <w:t xml:space="preserve"> 7. Қызылқұм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6379"/>
        <w:gridCol w:w="182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Молдағұлова мен Сейфуллин көшесінің қиылысы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мәдениет үйі ғимараты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bl>
    <w:p>
      <w:pPr>
        <w:spacing w:after="0"/>
        <w:ind w:left="0"/>
        <w:jc w:val="left"/>
      </w:pPr>
      <w:r>
        <w:rPr>
          <w:rFonts w:ascii="Times New Roman"/>
          <w:b/>
          <w:i w:val="false"/>
          <w:color w:val="000000"/>
        </w:rPr>
        <w:t xml:space="preserve"> 8. Сүткент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7980"/>
        <w:gridCol w:w="1329"/>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Тәжібаев атындағы жалпы орта мектебі ғимаратының алды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bl>
    <w:p>
      <w:pPr>
        <w:spacing w:after="0"/>
        <w:ind w:left="0"/>
        <w:jc w:val="left"/>
      </w:pPr>
      <w:r>
        <w:rPr>
          <w:rFonts w:ascii="Times New Roman"/>
          <w:b/>
          <w:i w:val="false"/>
          <w:color w:val="000000"/>
        </w:rPr>
        <w:t xml:space="preserve"> 9. Ақшеңгелді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5775"/>
        <w:gridCol w:w="2007"/>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мәдениет үйі ғимараты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bl>
    <w:p>
      <w:pPr>
        <w:spacing w:after="0"/>
        <w:ind w:left="0"/>
        <w:jc w:val="left"/>
      </w:pPr>
      <w:r>
        <w:rPr>
          <w:rFonts w:ascii="Times New Roman"/>
          <w:b/>
          <w:i w:val="false"/>
          <w:color w:val="000000"/>
        </w:rPr>
        <w:t xml:space="preserve"> 10. Достық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5775"/>
        <w:gridCol w:w="2007"/>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мәдениет үйі ғимараты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bl>
    <w:p>
      <w:pPr>
        <w:spacing w:after="0"/>
        <w:ind w:left="0"/>
        <w:jc w:val="left"/>
      </w:pPr>
      <w:r>
        <w:rPr>
          <w:rFonts w:ascii="Times New Roman"/>
          <w:b/>
          <w:i w:val="false"/>
          <w:color w:val="000000"/>
        </w:rPr>
        <w:t xml:space="preserve"> 11. Жаушықұм ауылдық округі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8"/>
        <w:gridCol w:w="4100"/>
        <w:gridCol w:w="2522"/>
      </w:tblGrid>
      <w:tr>
        <w:trPr>
          <w:trHeight w:val="30"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көшесі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2019 жылғы "06" мамырдағы</w:t>
            </w:r>
            <w:r>
              <w:br/>
            </w:r>
            <w:r>
              <w:rPr>
                <w:rFonts w:ascii="Times New Roman"/>
                <w:b w:val="false"/>
                <w:i w:val="false"/>
                <w:color w:val="000000"/>
                <w:sz w:val="20"/>
              </w:rPr>
              <w:t>№ 170 қаулысына 2 қосымша</w:t>
            </w:r>
          </w:p>
        </w:tc>
      </w:tr>
    </w:tbl>
    <w:p>
      <w:pPr>
        <w:spacing w:after="0"/>
        <w:ind w:left="0"/>
        <w:jc w:val="left"/>
      </w:pPr>
      <w:r>
        <w:rPr>
          <w:rFonts w:ascii="Times New Roman"/>
          <w:b/>
          <w:i w:val="false"/>
          <w:color w:val="000000"/>
        </w:rPr>
        <w:t xml:space="preserve"> Кандидаттардың сайлаушылармен кездесу өткізу үшін шарттық негізінде берілетін үй-жайлар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7"/>
        <w:gridCol w:w="2323"/>
        <w:gridCol w:w="4400"/>
        <w:gridCol w:w="3260"/>
      </w:tblGrid>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ауылдық округтер атауы</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орны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кәсіптік колледж</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С.Әшіров көшесі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мектеп-лицейі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көшесі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үйі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орман және жануарлар дүниесін қорғау жөніндегі мемлекеттік мекемесі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А.Мамытов көшесі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Қ.Аманжолов атындағы жалпы орта мектебі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көшесі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А.Иманов атындағы жалпы орта мектебі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Б.Тажиев көшесі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М.Әуезов атындағы жалпы орта мектебі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Ғ.Мұратбаев көшесі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батыр ауылдық округі</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Қисабеков көшесі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Достық ауылдық округі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көшесі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ауылдық округі</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мектеп-лицейі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Жаушықұм көшесі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Қ.Тұрысбеков ауылдық округі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Ш.Уалиханов атындағы жалпы орта мектебі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А.Әлімбетов көшесі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7 бастауыш мектебі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"Қуанқұдық" елді мекені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Қоссейіт ауылдық округі</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Д.Қонаев көшесі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ауылдық округі</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Т.Айбергенов атындағы мектеп гимназиясы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көшесі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бастауыш мектебі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"Айдарқұл қашар" елді мекені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бастауыш мектебі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"Баспанды" елді мекені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С.Ерубаев атындағы жалпы орта мектебі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А.Асылбеков көшесі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ата ауылдық округі</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ата" жалпы орта мектебі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көшесі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Ә.Молдағұлова көшесі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Сүткент ауылдық округі</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Т.Тәжібаев атындағы жалпы орта мектебі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Ә.Тоқсанбаев көшесі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Ақшеңгелді ауылдық округі</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"Ақ-алтын" жалпы орта мектебі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Қозыбағаров көшесі</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"Егізқұм" жалпы орта мектебі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 көшесі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2019 жылғы "06" мамырдағы</w:t>
            </w:r>
            <w:r>
              <w:br/>
            </w:r>
            <w:r>
              <w:rPr>
                <w:rFonts w:ascii="Times New Roman"/>
                <w:b w:val="false"/>
                <w:i w:val="false"/>
                <w:color w:val="000000"/>
                <w:sz w:val="20"/>
              </w:rPr>
              <w:t>№ 170 қаулысына 3 қосымша</w:t>
            </w:r>
          </w:p>
        </w:tc>
      </w:tr>
    </w:tbl>
    <w:bookmarkStart w:name="z11" w:id="7"/>
    <w:p>
      <w:pPr>
        <w:spacing w:after="0"/>
        <w:ind w:left="0"/>
        <w:jc w:val="left"/>
      </w:pPr>
      <w:r>
        <w:rPr>
          <w:rFonts w:ascii="Times New Roman"/>
          <w:b/>
          <w:i w:val="false"/>
          <w:color w:val="000000"/>
        </w:rPr>
        <w:t xml:space="preserve"> Шардара ауданы әкімдігінің күші жойылған кейбір нормативтік құқықтық қаулыларының тізбесі</w:t>
      </w:r>
    </w:p>
    <w:bookmarkEnd w:id="7"/>
    <w:bookmarkStart w:name="z12" w:id="8"/>
    <w:p>
      <w:pPr>
        <w:spacing w:after="0"/>
        <w:ind w:left="0"/>
        <w:jc w:val="both"/>
      </w:pPr>
      <w:r>
        <w:rPr>
          <w:rFonts w:ascii="Times New Roman"/>
          <w:b w:val="false"/>
          <w:i w:val="false"/>
          <w:color w:val="000000"/>
          <w:sz w:val="28"/>
        </w:rPr>
        <w:t xml:space="preserve">
      1. Шардара ауданы әкімдігінің 2011 жылғы 1 қарашадағы № 519 "Кандидаттардың үгіттік баспа материалдарын орналастыратын орындарды және сайлаушылармен кездесу өткізу үшін үй-жайларды белгілеу туралы" (Нормативтік құқықтық актілерді мемлекеттік тіркеу тізілімінде № 14-15-126 нөмірімен тіркелген, 2011 жылғы 2 желтоқсанда "Шартарап-Шарайна" газетінде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xml:space="preserve">
      2. Шардара ауданы әкімдігінің 2012 жылғы 18 қаңтардағы № 15 "Шардара ауданы әкімдігінің 2011 жылғы 1 қарашадағы № 519 "Кандидаттардың үгіттік баспа материалдарын орналастыратын орындарды және сайлаушылармен кездесу өткізу үшін үй-жайларды белгілеу туралы" қаулысына өзгеріс енгізу туралы" (Нормативтік құқықтық актілерді мемлекеттік тіркеу тізілімінде № 14-15-130 нөмірімен тіркелген, 2012 жылғы 27 қаңтарда "Шартарап-Шарайна" газетінде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xml:space="preserve">
      3. Шардара ауданы әкімдігінің 2016 жылғы 3 ақпандағы № 49 "Кандидаттардың үгіттік баспа материалдарын орналастыратын орындарды және сайлаушылармен кездесу өткізу үшін үй-жайларды белгілеу туралы" Шардара ауданы әкімдігінің 2011 жылғы 1 қарашадағы № 519 қаулысына өзгерістер енгізу туралы" (Нормативтік құқықтық актілерді мемлекеттік тіркеу тізілімінде № 3574 нөмірімен тіркелген, 2016 жылғы 12 ақпанда "Шартарап-Шарайна" газетінде және 2016 жылғы 3 наурызда Әділет ақпараттық құқықтық жүйесінде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