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0c243" w14:textId="790c2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Келес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2019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Келес аудандық мәслихатының 2019 жылғы 15 наурыздағы № 11-72-VI шешімі. Түркістан облысының Әділет департаментінде 2019 жылғы 26 наурызда № 4947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қаулысына</w:t>
      </w:r>
      <w:r>
        <w:rPr>
          <w:rFonts w:ascii="Times New Roman"/>
          <w:b w:val="false"/>
          <w:i w:val="false"/>
          <w:color w:val="000000"/>
          <w:sz w:val="28"/>
        </w:rPr>
        <w:t>, Қазақстан Республикасы Ұлттық экономика министрінің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қағидаларының </w:t>
      </w:r>
      <w:r>
        <w:rPr>
          <w:rFonts w:ascii="Times New Roman"/>
          <w:b w:val="false"/>
          <w:i w:val="false"/>
          <w:color w:val="000000"/>
          <w:sz w:val="28"/>
        </w:rPr>
        <w:t>4-тармағына</w:t>
      </w:r>
      <w:r>
        <w:rPr>
          <w:rFonts w:ascii="Times New Roman"/>
          <w:b w:val="false"/>
          <w:i w:val="false"/>
          <w:color w:val="000000"/>
          <w:sz w:val="28"/>
        </w:rPr>
        <w:t xml:space="preserve"> Нормативтік құқықтық актілерді мемлекеттік тіркеу тізілімінде № 9946 тіркелген және аудан әкімінің мәлімдемесіне сәйкес, Келес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Келес ауданының ауылдық елді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қажеттілікті ескере отырып, 2019 жылы көтерме жәрдемақы және тұрғын үй сатып алу немесе салу үшін бюджеттік кредит берілсін.</w:t>
      </w:r>
    </w:p>
    <w:bookmarkEnd w:id="1"/>
    <w:bookmarkStart w:name="z3" w:id="2"/>
    <w:p>
      <w:pPr>
        <w:spacing w:after="0"/>
        <w:ind w:left="0"/>
        <w:jc w:val="both"/>
      </w:pPr>
      <w:r>
        <w:rPr>
          <w:rFonts w:ascii="Times New Roman"/>
          <w:b w:val="false"/>
          <w:i w:val="false"/>
          <w:color w:val="000000"/>
          <w:sz w:val="28"/>
        </w:rPr>
        <w:t>
      2. "Келес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Келес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3) ресми жарияланғаннан кейін осы шешімді Келес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Мауленов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Тотиков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