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94c6c" w14:textId="0894c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әкімдігінің 2018 жылғы 11 маусымдағы № 168 "Акваөсіру (балық өсіру) өнімділігі мен сапасын арттыруды субсидиялау" мемлекеттік көрсетілетін қызмет регламентін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2019 жылғы 11 сәуірдегі № 105 қаулысы. Шығыс Қазақстан облысының Әділет департаментінде 2019 жылғы 16 сәуірде № 5856 болып тіркелді. Күші жойылды - Шығыс Қазақстан облысы әкімдігінің 2020 жылғы 26 наурыздағы № 97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әкімдігінің 26.03.2020 </w:t>
      </w:r>
      <w:r>
        <w:rPr>
          <w:rFonts w:ascii="Times New Roman"/>
          <w:b w:val="false"/>
          <w:i w:val="false"/>
          <w:color w:val="ff0000"/>
          <w:sz w:val="28"/>
        </w:rPr>
        <w:t>№ 97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 Премьер-Министрінің орынбасары – Қазақстан Республикасы Ауыл шаруашылығы министрінің 2019 жылғы 8 ақпандағы № 57 "Акваөсіру (балық өсіру) өнімділігі мен сапасын арттыруды субсидиялау" мемлекеттік көрсетілетін қызмет стандартын бекіту туралы" Қазақстан Республикасы Премьер-Министрінің орынбасары – Қазақстан Республикасы Ауыл шаруашылығы министрінің 2018 жылғы 2 ақпандағы № 63 </w:t>
      </w:r>
      <w:r>
        <w:rPr>
          <w:rFonts w:ascii="Times New Roman"/>
          <w:b w:val="false"/>
          <w:i w:val="false"/>
          <w:color w:val="000000"/>
          <w:sz w:val="28"/>
        </w:rPr>
        <w:t>бұйрығына</w:t>
      </w:r>
      <w:r>
        <w:rPr>
          <w:rFonts w:ascii="Times New Roman"/>
          <w:b w:val="false"/>
          <w:i w:val="false"/>
          <w:color w:val="000000"/>
          <w:sz w:val="28"/>
        </w:rPr>
        <w:t xml:space="preserve"> өзгеріс енгізу туралы" (Нормативтік құқықтық актілерді мемлекеттік тіркеу тізілімінде нөмірі 18310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xml:space="preserve">
      1. Шығыс Қазақстан облысы әкімдігінің 2018 жылғы 11 маусымдағы № 168 "Акваөсіру (балық өсіру) өнімділігі мен сапасын арттыруды субсидиялау" мемлекеттік көрсетілетін қызмет регламентін бекіту туралы" (Нормативтік құқықтық актілерді мемлекеттік тіркеу тізілімінде нөмірі 5653 болып тіркелген, 2018 жылғы 9 шілдеде Қазақстан Республикасы нормативтік құқықтық актілерінің эталондық бақылау банкінде электрондық түрде, 2018 жылғы 31 шілдеде "Дидар", "Рудный Алтай"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2"/>
    <w:bookmarkStart w:name="z9" w:id="3"/>
    <w:p>
      <w:pPr>
        <w:spacing w:after="0"/>
        <w:ind w:left="0"/>
        <w:jc w:val="both"/>
      </w:pPr>
      <w:r>
        <w:rPr>
          <w:rFonts w:ascii="Times New Roman"/>
          <w:b w:val="false"/>
          <w:i w:val="false"/>
          <w:color w:val="000000"/>
          <w:sz w:val="28"/>
        </w:rPr>
        <w:t xml:space="preserve">
      аталған қаулымен бекітілген "Акваөсіру (балық өсіру) өнімділігі мен сапасын арттыруды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10" w:id="4"/>
    <w:p>
      <w:pPr>
        <w:spacing w:after="0"/>
        <w:ind w:left="0"/>
        <w:jc w:val="both"/>
      </w:pPr>
      <w:r>
        <w:rPr>
          <w:rFonts w:ascii="Times New Roman"/>
          <w:b w:val="false"/>
          <w:i w:val="false"/>
          <w:color w:val="000000"/>
          <w:sz w:val="28"/>
        </w:rPr>
        <w:t xml:space="preserve">
      2. Облыстың ауыл шаруашылығы басқармасы Қазақстан Республикасының заңнамасында белгіленген тәртіппен: </w:t>
      </w:r>
    </w:p>
    <w:bookmarkEnd w:id="4"/>
    <w:bookmarkStart w:name="z11"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xml:space="preserve">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6"/>
    <w:bookmarkStart w:name="z13" w:id="7"/>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көшірмесінің облыс аумағында таралатын мерзімді баспа басылымдарына ресми жариялауға жіберілуін;</w:t>
      </w:r>
    </w:p>
    <w:bookmarkEnd w:id="7"/>
    <w:bookmarkStart w:name="z14" w:id="8"/>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8"/>
    <w:bookmarkStart w:name="z15" w:id="9"/>
    <w:p>
      <w:pPr>
        <w:spacing w:after="0"/>
        <w:ind w:left="0"/>
        <w:jc w:val="both"/>
      </w:pPr>
      <w:r>
        <w:rPr>
          <w:rFonts w:ascii="Times New Roman"/>
          <w:b w:val="false"/>
          <w:i w:val="false"/>
          <w:color w:val="000000"/>
          <w:sz w:val="28"/>
        </w:rPr>
        <w:t>
      3. Осы қаулының орындалуын бақылау облыс әкімінің агроөнеркәсіп кешені мәселелері жөніндегі орынбасарына жүктелсін.</w:t>
      </w:r>
    </w:p>
    <w:bookmarkEnd w:id="9"/>
    <w:bookmarkStart w:name="z16" w:id="10"/>
    <w:p>
      <w:pPr>
        <w:spacing w:after="0"/>
        <w:ind w:left="0"/>
        <w:jc w:val="both"/>
      </w:pPr>
      <w:r>
        <w:rPr>
          <w:rFonts w:ascii="Times New Roman"/>
          <w:b w:val="false"/>
          <w:i w:val="false"/>
          <w:color w:val="000000"/>
          <w:sz w:val="28"/>
        </w:rPr>
        <w:t xml:space="preserve">
      4. Осы қаулы оның алғашқы ресми жарияланған күнінен кейін күнтізбелік он күн өткен соң қолданысқа енгізіледі. </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Аймұқашев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11 сәуірдегі № 105 </w:t>
            </w:r>
            <w:r>
              <w:br/>
            </w: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2018 жылғы 11 маусымдағы </w:t>
            </w:r>
            <w:r>
              <w:br/>
            </w:r>
            <w:r>
              <w:rPr>
                <w:rFonts w:ascii="Times New Roman"/>
                <w:b w:val="false"/>
                <w:i w:val="false"/>
                <w:color w:val="000000"/>
                <w:sz w:val="20"/>
              </w:rPr>
              <w:t>№ 168 қаулысымен бекітілді</w:t>
            </w:r>
          </w:p>
        </w:tc>
      </w:tr>
    </w:tbl>
    <w:bookmarkStart w:name="z21" w:id="11"/>
    <w:p>
      <w:pPr>
        <w:spacing w:after="0"/>
        <w:ind w:left="0"/>
        <w:jc w:val="left"/>
      </w:pPr>
      <w:r>
        <w:rPr>
          <w:rFonts w:ascii="Times New Roman"/>
          <w:b/>
          <w:i w:val="false"/>
          <w:color w:val="000000"/>
        </w:rPr>
        <w:t xml:space="preserve"> "Акваөсіру (балық өсіру) өнімділігі мен сапасын арттыруды субсидиялау" мемлекеттік көрсетілетін қызмет регламенті</w:t>
      </w:r>
    </w:p>
    <w:bookmarkEnd w:id="11"/>
    <w:bookmarkStart w:name="z22" w:id="12"/>
    <w:p>
      <w:pPr>
        <w:spacing w:after="0"/>
        <w:ind w:left="0"/>
        <w:jc w:val="left"/>
      </w:pPr>
      <w:r>
        <w:rPr>
          <w:rFonts w:ascii="Times New Roman"/>
          <w:b/>
          <w:i w:val="false"/>
          <w:color w:val="000000"/>
        </w:rPr>
        <w:t xml:space="preserve"> 1. Жалпы ережелер</w:t>
      </w:r>
    </w:p>
    <w:bookmarkEnd w:id="12"/>
    <w:bookmarkStart w:name="z23" w:id="13"/>
    <w:p>
      <w:pPr>
        <w:spacing w:after="0"/>
        <w:ind w:left="0"/>
        <w:jc w:val="both"/>
      </w:pPr>
      <w:r>
        <w:rPr>
          <w:rFonts w:ascii="Times New Roman"/>
          <w:b w:val="false"/>
          <w:i w:val="false"/>
          <w:color w:val="000000"/>
          <w:sz w:val="28"/>
        </w:rPr>
        <w:t>
      1. "Акваөсіру (балық өсіру) өнімділігі мен сапасын арттыруды субсидиялау" мемлекеттік көрсетілетін қызметін (бұдан әрі – мемлекеттік көрсетілетін қызмет) облыстың жергілікті атқарушы органы (бұдан әрі – көрсетілетін қызметті беруші) көрсетеді.</w:t>
      </w:r>
    </w:p>
    <w:bookmarkEnd w:id="13"/>
    <w:bookmarkStart w:name="z24" w:id="14"/>
    <w:p>
      <w:pPr>
        <w:spacing w:after="0"/>
        <w:ind w:left="0"/>
        <w:jc w:val="both"/>
      </w:pPr>
      <w:r>
        <w:rPr>
          <w:rFonts w:ascii="Times New Roman"/>
          <w:b w:val="false"/>
          <w:i w:val="false"/>
          <w:color w:val="000000"/>
          <w:sz w:val="28"/>
        </w:rPr>
        <w:t xml:space="preserve">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 </w:t>
      </w:r>
    </w:p>
    <w:bookmarkEnd w:id="14"/>
    <w:bookmarkStart w:name="z25" w:id="15"/>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w:t>
      </w:r>
    </w:p>
    <w:bookmarkEnd w:id="15"/>
    <w:bookmarkStart w:name="z26" w:id="16"/>
    <w:p>
      <w:pPr>
        <w:spacing w:after="0"/>
        <w:ind w:left="0"/>
        <w:jc w:val="both"/>
      </w:pPr>
      <w:r>
        <w:rPr>
          <w:rFonts w:ascii="Times New Roman"/>
          <w:b w:val="false"/>
          <w:i w:val="false"/>
          <w:color w:val="000000"/>
          <w:sz w:val="28"/>
        </w:rPr>
        <w:t xml:space="preserve">
      3. Мемлекеттік қызметті көрсету нәтижесі – субсидияның аударылғаны туралы хабарлама не Қазақстан Республикасы Премьер-Министрінің орынбасары – Қазақстан Республикасы Ауыл шаруашылығы министрінің 2018 жылғы 2 ақпандағы № 63 "Акваөсіру (балық өсіру) өнімділігі мен сапасын арттыруды субсидиялау" мемлекеттік көрсетілетін қызмет стандартын бекіту туралы" (Нормативтік құқықтық актілерді мемлекеттік тіркеу тізілімінде нөмірі 16693 болып тіркелген) бұйрығымен бекітілген "Акваөсіру (балық өсіру) өнімділігі мен сапасын арттыруды субсидиялау" осы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көрсетілетін қызметті ұсынудан уәжді бас тарту.</w:t>
      </w:r>
    </w:p>
    <w:bookmarkEnd w:id="16"/>
    <w:bookmarkStart w:name="z27" w:id="17"/>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bookmarkEnd w:id="17"/>
    <w:bookmarkStart w:name="z28" w:id="18"/>
    <w:p>
      <w:pPr>
        <w:spacing w:after="0"/>
        <w:ind w:left="0"/>
        <w:jc w:val="both"/>
      </w:pPr>
      <w:r>
        <w:rPr>
          <w:rFonts w:ascii="Times New Roman"/>
          <w:b w:val="false"/>
          <w:i w:val="false"/>
          <w:color w:val="000000"/>
          <w:sz w:val="28"/>
        </w:rPr>
        <w:t xml:space="preserve">
      Көрсетілетін қызметті алушыға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электрондық құжат нысанында мемлекеттік қызметті көрсету нәтижесі туралы хабарлама жолданады. Бұл хабарлама субсидиялаудың ақпараттық жүйесіндегі көрсетілетін қызметті алушының Жеке кабинетінде қолжетімді болады. </w:t>
      </w:r>
    </w:p>
    <w:bookmarkEnd w:id="18"/>
    <w:bookmarkStart w:name="z29" w:id="1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9"/>
    <w:bookmarkStart w:name="z30" w:id="20"/>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көрсетілетін қызметті алушының өтінімді қалыптастыруы,оны электрондық цифрлық қолтаңба (бұдан әрі –ЭЦҚ)қою арқылы тіркеуіжәне куәландыруы негіз болып табылады. </w:t>
      </w:r>
    </w:p>
    <w:bookmarkEnd w:id="20"/>
    <w:bookmarkStart w:name="z31" w:id="21"/>
    <w:p>
      <w:pPr>
        <w:spacing w:after="0"/>
        <w:ind w:left="0"/>
        <w:jc w:val="both"/>
      </w:pPr>
      <w:r>
        <w:rPr>
          <w:rFonts w:ascii="Times New Roman"/>
          <w:b w:val="false"/>
          <w:i w:val="false"/>
          <w:color w:val="000000"/>
          <w:sz w:val="28"/>
        </w:rPr>
        <w:t>
      5. Мемлекеттік қызмет көрсету процесінің құрамына кіретін рәсімдердің (іс-қимылдардың) мазмұны, орындалу ұзақтығы:</w:t>
      </w:r>
    </w:p>
    <w:bookmarkEnd w:id="21"/>
    <w:bookmarkStart w:name="z32" w:id="22"/>
    <w:p>
      <w:pPr>
        <w:spacing w:after="0"/>
        <w:ind w:left="0"/>
        <w:jc w:val="both"/>
      </w:pPr>
      <w:r>
        <w:rPr>
          <w:rFonts w:ascii="Times New Roman"/>
          <w:b w:val="false"/>
          <w:i w:val="false"/>
          <w:color w:val="000000"/>
          <w:sz w:val="28"/>
        </w:rPr>
        <w:t xml:space="preserve">
      1-іс-қимыл – өтінім Қазақстан Республикасы Премьер-Министрінің орынбасары – Қазақстан Республикасы Ауыл шаруашылығы министрінің 2018 жылғы 4 қазандағы № 408 "Акваөсіру (балық өсіру шаруашылығы) өнімділігін және өнім сапасын арттыруды субсидиялау қағидаларын бекіту туралы" (Нормативтік құқықтық актілерді мемлекеттік тіркеу тізілімінде нөмірі 17583 болып тіркелген) бұйрығымен бекітілген Акваөсіру (балық өсіру шаруашылығы) өнімділігін және өнім сапасын арттыруды субсидиялау қағидаларының (бұдан әрі – Қағидалар) </w:t>
      </w:r>
      <w:r>
        <w:rPr>
          <w:rFonts w:ascii="Times New Roman"/>
          <w:b w:val="false"/>
          <w:i w:val="false"/>
          <w:color w:val="000000"/>
          <w:sz w:val="28"/>
        </w:rPr>
        <w:t>6-тармағы</w:t>
      </w:r>
      <w:r>
        <w:rPr>
          <w:rFonts w:ascii="Times New Roman"/>
          <w:b w:val="false"/>
          <w:i w:val="false"/>
          <w:color w:val="000000"/>
          <w:sz w:val="28"/>
        </w:rPr>
        <w:t xml:space="preserve"> 4), 5), 6) және 7) тармақшаларының талаптарын субсидиялаудың ақпараттық жүйесімен тексеру үшін қажетті мәліметтерді енгізе отырып қалыптастырылады.</w:t>
      </w:r>
    </w:p>
    <w:bookmarkEnd w:id="22"/>
    <w:bookmarkStart w:name="z33" w:id="23"/>
    <w:p>
      <w:pPr>
        <w:spacing w:after="0"/>
        <w:ind w:left="0"/>
        <w:jc w:val="both"/>
      </w:pPr>
      <w:r>
        <w:rPr>
          <w:rFonts w:ascii="Times New Roman"/>
          <w:b w:val="false"/>
          <w:i w:val="false"/>
          <w:color w:val="000000"/>
          <w:sz w:val="28"/>
        </w:rPr>
        <w:t>
      Өтінім субсидиялаудың ақпараттық жүйесінде оған көрсетілетін қызметті алушының ЭЦҚ-мен қол қою арқылы тіркеледі және көрсетілетін қызметті берушінің Жеке кабинетінде қолжетімді болады. Веб-порталда көрсетілген көрсетілетін қызметті берушінің электрондық мекенжайына өтінімнің қарауға келіп түскені туралы электрондық хабарлама жіберіледі.</w:t>
      </w:r>
    </w:p>
    <w:bookmarkEnd w:id="23"/>
    <w:bookmarkStart w:name="z34" w:id="24"/>
    <w:p>
      <w:pPr>
        <w:spacing w:after="0"/>
        <w:ind w:left="0"/>
        <w:jc w:val="both"/>
      </w:pPr>
      <w:r>
        <w:rPr>
          <w:rFonts w:ascii="Times New Roman"/>
          <w:b w:val="false"/>
          <w:i w:val="false"/>
          <w:color w:val="000000"/>
          <w:sz w:val="28"/>
        </w:rPr>
        <w:t>
      Көрсетілетін қызметті алушы көрсетілетін қызметті беруші төлем тапсырмаларын қалыптастырған сәтке дейін тіркелген өтінімде деректердің сәйкессіздігін анықтаса, көрсетілетін қызметті алушының қайтарып алу себебін көрсете отырып, өтінімді қайтарып алуға мүмкіндігі бар;</w:t>
      </w:r>
    </w:p>
    <w:bookmarkEnd w:id="24"/>
    <w:bookmarkStart w:name="z35" w:id="25"/>
    <w:p>
      <w:pPr>
        <w:spacing w:after="0"/>
        <w:ind w:left="0"/>
        <w:jc w:val="both"/>
      </w:pPr>
      <w:r>
        <w:rPr>
          <w:rFonts w:ascii="Times New Roman"/>
          <w:b w:val="false"/>
          <w:i w:val="false"/>
          <w:color w:val="000000"/>
          <w:sz w:val="28"/>
        </w:rPr>
        <w:t>
      2-іс-қимыл – көрсетілетін қызметті берушінің ЭЦҚ-ны пайдаланып қол қою арқылы көрсетілетін қызметті алушының өтінімінің қабылданғанын тиісті хабарламамен растауы. Бұл хабарлама субсидиялаудың ақпараттық жүйесінде көрсетілетін қызметті алушының Жеке кабинетінде қолжетімді болады. Орындалу ұзақтығы – өтінім тіркелген сәттен бастап 1 (бір) жұмыс күні ішінде;</w:t>
      </w:r>
    </w:p>
    <w:bookmarkEnd w:id="25"/>
    <w:bookmarkStart w:name="z36" w:id="26"/>
    <w:p>
      <w:pPr>
        <w:spacing w:after="0"/>
        <w:ind w:left="0"/>
        <w:jc w:val="both"/>
      </w:pPr>
      <w:r>
        <w:rPr>
          <w:rFonts w:ascii="Times New Roman"/>
          <w:b w:val="false"/>
          <w:i w:val="false"/>
          <w:color w:val="000000"/>
          <w:sz w:val="28"/>
        </w:rPr>
        <w:t>
      3-іс-қимыл – көрсетілетін қызметті берушінің "Қазынашылық-Клиент" ақпараттық жүйесіне жүктелген Қаржыландыру жоспарына сәйкес субсидиялаудың ақпараттық жүйесінде субсидияларды төлеуге төлем тапсырмаларын қалыптастыруы. Орындалу ұзақтығы – өтінімнің қабылдануы расталғаннан кейін 1 (бір) жұмыс күні ішінде.</w:t>
      </w:r>
    </w:p>
    <w:bookmarkEnd w:id="26"/>
    <w:bookmarkStart w:name="z37" w:id="27"/>
    <w:p>
      <w:pPr>
        <w:spacing w:after="0"/>
        <w:ind w:left="0"/>
        <w:jc w:val="both"/>
      </w:pPr>
      <w:r>
        <w:rPr>
          <w:rFonts w:ascii="Times New Roman"/>
          <w:b w:val="false"/>
          <w:i w:val="false"/>
          <w:color w:val="000000"/>
          <w:sz w:val="28"/>
        </w:rPr>
        <w:t>
      Мемлекеттік қызметті көрсету мерзімі – 2 (екі) жұмыс күні.</w:t>
      </w:r>
    </w:p>
    <w:bookmarkEnd w:id="27"/>
    <w:bookmarkStart w:name="z38" w:id="28"/>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1-іс-қимыл бойынша мемлекеттік қызмет көрсету рәсімінің (іс-қимылдың) нәтижесі көрсетілетін қызметтіалушының қалыптастырылған және тіркелгенөтініміболып табылады, ол осы Регламенттің 5 тармағында көрсетілген 2-іс-қимылды орындауды бастау үшін негіз болады.</w:t>
      </w:r>
    </w:p>
    <w:bookmarkEnd w:id="28"/>
    <w:bookmarkStart w:name="z39" w:id="29"/>
    <w:p>
      <w:pPr>
        <w:spacing w:after="0"/>
        <w:ind w:left="0"/>
        <w:jc w:val="both"/>
      </w:pPr>
      <w:r>
        <w:rPr>
          <w:rFonts w:ascii="Times New Roman"/>
          <w:b w:val="false"/>
          <w:i w:val="false"/>
          <w:color w:val="000000"/>
          <w:sz w:val="28"/>
        </w:rPr>
        <w:t xml:space="preserve">
      Осы Регламенттің 5 тармағында көрсетілген 2-іс-қимылдың нәтижесі көрсетілетін қызметті берушінің көрсетілетін қызметті алушының өтінімінің қабылданғанын растауы болып табылады, ол осы Регламенттің 5 тармағында көрсетілген 3-іс-қимылды орындау үшін негіз болады. </w:t>
      </w:r>
    </w:p>
    <w:bookmarkEnd w:id="29"/>
    <w:bookmarkStart w:name="z40" w:id="30"/>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3-іс-қимылдың нәтижесі көрсетілетін қызметті берушінің "Қазынашылық-Клиент" ақпараттық жүйесіне жүктелген субсидиялаудың ақпараттық жүйесінде субсидияларды төлеуге төлем тапсырмаларын қалыптастыруы болып табылады.</w:t>
      </w:r>
    </w:p>
    <w:bookmarkEnd w:id="30"/>
    <w:bookmarkStart w:name="z41" w:id="31"/>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31"/>
    <w:bookmarkStart w:name="z42" w:id="32"/>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32"/>
    <w:bookmarkStart w:name="z43" w:id="33"/>
    <w:p>
      <w:pPr>
        <w:spacing w:after="0"/>
        <w:ind w:left="0"/>
        <w:jc w:val="both"/>
      </w:pPr>
      <w:r>
        <w:rPr>
          <w:rFonts w:ascii="Times New Roman"/>
          <w:b w:val="false"/>
          <w:i w:val="false"/>
          <w:color w:val="000000"/>
          <w:sz w:val="28"/>
        </w:rPr>
        <w:t>
      1) көрсетілетін қызметті беруші.</w:t>
      </w:r>
    </w:p>
    <w:bookmarkEnd w:id="33"/>
    <w:bookmarkStart w:name="z44" w:id="34"/>
    <w:p>
      <w:pPr>
        <w:spacing w:after="0"/>
        <w:ind w:left="0"/>
        <w:jc w:val="both"/>
      </w:pPr>
      <w:r>
        <w:rPr>
          <w:rFonts w:ascii="Times New Roman"/>
          <w:b w:val="false"/>
          <w:i w:val="false"/>
          <w:color w:val="000000"/>
          <w:sz w:val="28"/>
        </w:rPr>
        <w:t>
      8. Мемлекеттік қызметті көрсету үшін қажетті рәсімдердің (іс қимылдардың) сипаттамасы:</w:t>
      </w:r>
    </w:p>
    <w:bookmarkEnd w:id="34"/>
    <w:bookmarkStart w:name="z45" w:id="35"/>
    <w:p>
      <w:pPr>
        <w:spacing w:after="0"/>
        <w:ind w:left="0"/>
        <w:jc w:val="both"/>
      </w:pPr>
      <w:r>
        <w:rPr>
          <w:rFonts w:ascii="Times New Roman"/>
          <w:b w:val="false"/>
          <w:i w:val="false"/>
          <w:color w:val="000000"/>
          <w:sz w:val="28"/>
        </w:rPr>
        <w:t xml:space="preserve">
      1) өтінім Қағидалардың </w:t>
      </w:r>
      <w:r>
        <w:rPr>
          <w:rFonts w:ascii="Times New Roman"/>
          <w:b w:val="false"/>
          <w:i w:val="false"/>
          <w:color w:val="000000"/>
          <w:sz w:val="28"/>
        </w:rPr>
        <w:t>6-тармағы</w:t>
      </w:r>
      <w:r>
        <w:rPr>
          <w:rFonts w:ascii="Times New Roman"/>
          <w:b w:val="false"/>
          <w:i w:val="false"/>
          <w:color w:val="000000"/>
          <w:sz w:val="28"/>
        </w:rPr>
        <w:t xml:space="preserve"> 4), 5), 6) және 7) тармақшалары бойынша талаптарын субсидиялаудың ақпараттық жүйесімен тексеру үшін қажетті мәліметтерді енгізе отырып қалыптастырылады.</w:t>
      </w:r>
    </w:p>
    <w:bookmarkEnd w:id="35"/>
    <w:bookmarkStart w:name="z46" w:id="36"/>
    <w:p>
      <w:pPr>
        <w:spacing w:after="0"/>
        <w:ind w:left="0"/>
        <w:jc w:val="both"/>
      </w:pPr>
      <w:r>
        <w:rPr>
          <w:rFonts w:ascii="Times New Roman"/>
          <w:b w:val="false"/>
          <w:i w:val="false"/>
          <w:color w:val="000000"/>
          <w:sz w:val="28"/>
        </w:rPr>
        <w:t>
      Өтінім субсидиялаудың ақпараттық жүйесінде оған көрсетілетін қызметті алушының ЭЦҚ-сымен қол қою арқылы тіркеледі және көрсетілетін қызметті берушінің Жеке кабинетінде қолжетімді болады. Веб-порталда көрсетілген көрсетілетін қызметті берушінің электрондық мекенжайына өтінімнің қарауға келіп түскені туралы электрондық хабарлама жіберіледі.</w:t>
      </w:r>
    </w:p>
    <w:bookmarkEnd w:id="36"/>
    <w:bookmarkStart w:name="z47" w:id="37"/>
    <w:p>
      <w:pPr>
        <w:spacing w:after="0"/>
        <w:ind w:left="0"/>
        <w:jc w:val="both"/>
      </w:pPr>
      <w:r>
        <w:rPr>
          <w:rFonts w:ascii="Times New Roman"/>
          <w:b w:val="false"/>
          <w:i w:val="false"/>
          <w:color w:val="000000"/>
          <w:sz w:val="28"/>
        </w:rPr>
        <w:t>
      Көрсетілетін қызметті алушы көрсетілетін қызметті беруші төлем тапсырмаларын қалыптастырған сәтке дейін тіркелген өтінімде деректердің сәйкессіздігін анықтаса, көрсетілетін қызметті алушының қайтарып алу себебін көрсете отырып, өтінімді қайтарып алуға мүмкіндігі бар;</w:t>
      </w:r>
    </w:p>
    <w:bookmarkEnd w:id="37"/>
    <w:bookmarkStart w:name="z48" w:id="38"/>
    <w:p>
      <w:pPr>
        <w:spacing w:after="0"/>
        <w:ind w:left="0"/>
        <w:jc w:val="both"/>
      </w:pPr>
      <w:r>
        <w:rPr>
          <w:rFonts w:ascii="Times New Roman"/>
          <w:b w:val="false"/>
          <w:i w:val="false"/>
          <w:color w:val="000000"/>
          <w:sz w:val="28"/>
        </w:rPr>
        <w:t>
      2) көрсетілетін қызметті берушінің ЭЦҚ-ны пайдаланып қол қою арқылы көрсетілетін қызметті алушының өтінімінің қабылданғанын тиісті хабарламамен растауы. Бұл хабарлама субсидиялаудың ақпараттық жүйесінде көрсетілетін қызметті алушының Жеке кабинетінде қолжетімді болады. Орындалу ұзақтығы – өтінім тіркелген сәттен бастап 1 (бір) жұмыс күні ішінде;</w:t>
      </w:r>
    </w:p>
    <w:bookmarkEnd w:id="38"/>
    <w:bookmarkStart w:name="z49" w:id="39"/>
    <w:p>
      <w:pPr>
        <w:spacing w:after="0"/>
        <w:ind w:left="0"/>
        <w:jc w:val="both"/>
      </w:pPr>
      <w:r>
        <w:rPr>
          <w:rFonts w:ascii="Times New Roman"/>
          <w:b w:val="false"/>
          <w:i w:val="false"/>
          <w:color w:val="000000"/>
          <w:sz w:val="28"/>
        </w:rPr>
        <w:t>
      3) көрсетілетін қызметті берушінің "Қазынашылық-Клиент" ақпараттық жүйесіне жүктелген Қаржыландыру жоспарына сәйкес субсидиялаудың ақпараттық жүйесінде субсидияларды төлеуге төлем тапсырмаларын қалыптастыруы. Орындалу ұзақтығы – өтінімнің қабылдануы расталғаннан кейін 1 (бір) жұмыс күні ішінде.</w:t>
      </w:r>
    </w:p>
    <w:bookmarkEnd w:id="39"/>
    <w:bookmarkStart w:name="z50" w:id="40"/>
    <w:p>
      <w:pPr>
        <w:spacing w:after="0"/>
        <w:ind w:left="0"/>
        <w:jc w:val="left"/>
      </w:pPr>
      <w:r>
        <w:rPr>
          <w:rFonts w:ascii="Times New Roman"/>
          <w:b/>
          <w:i w:val="false"/>
          <w:color w:val="000000"/>
        </w:rPr>
        <w:t xml:space="preserve"> 4. Мемлекеттік қызмет көрсету процесінде ақпараттық жүйелерді қолданудың өзара іс-қимыл тәртібін сипаттау</w:t>
      </w:r>
    </w:p>
    <w:bookmarkEnd w:id="40"/>
    <w:bookmarkStart w:name="z51" w:id="41"/>
    <w:p>
      <w:pPr>
        <w:spacing w:after="0"/>
        <w:ind w:left="0"/>
        <w:jc w:val="both"/>
      </w:pPr>
      <w:r>
        <w:rPr>
          <w:rFonts w:ascii="Times New Roman"/>
          <w:b w:val="false"/>
          <w:i w:val="false"/>
          <w:color w:val="000000"/>
          <w:sz w:val="28"/>
        </w:rPr>
        <w:t>
      9. Портал арқылы мемлекеттік қызмет көрсету кезінде жүгіну тәртібі және көрсетілетін қызметті алушы мен көрсетілетін қызметті беруші рәсімдерінің (іс-қимылдарының) реттілігі:</w:t>
      </w:r>
    </w:p>
    <w:bookmarkEnd w:id="41"/>
    <w:bookmarkStart w:name="z52" w:id="42"/>
    <w:p>
      <w:pPr>
        <w:spacing w:after="0"/>
        <w:ind w:left="0"/>
        <w:jc w:val="both"/>
      </w:pPr>
      <w:r>
        <w:rPr>
          <w:rFonts w:ascii="Times New Roman"/>
          <w:b w:val="false"/>
          <w:i w:val="false"/>
          <w:color w:val="000000"/>
          <w:sz w:val="28"/>
        </w:rPr>
        <w:t>
      1) көрсетілетін қызметті алушы порталда тіркеуді жеке/бизнес сәйкестендіру нөмірінің (бұдан әрі – ЖСН/БСН), сондай-ақ парольдің көмегімен жүзеге асырады (порталда тіркелмеген көрсетілетін қызметті алушылар үшін жүзеге асырылады);</w:t>
      </w:r>
    </w:p>
    <w:bookmarkEnd w:id="42"/>
    <w:bookmarkStart w:name="z53" w:id="43"/>
    <w:p>
      <w:pPr>
        <w:spacing w:after="0"/>
        <w:ind w:left="0"/>
        <w:jc w:val="both"/>
      </w:pPr>
      <w:r>
        <w:rPr>
          <w:rFonts w:ascii="Times New Roman"/>
          <w:b w:val="false"/>
          <w:i w:val="false"/>
          <w:color w:val="000000"/>
          <w:sz w:val="28"/>
        </w:rPr>
        <w:t>
      2) 1-процесс – қызметті алу үшін көрсетілетін қызметті алушының ЖСН/БСН және парольді порталға енгізу процесі (авторландыру процесі);</w:t>
      </w:r>
    </w:p>
    <w:bookmarkEnd w:id="43"/>
    <w:bookmarkStart w:name="z54" w:id="44"/>
    <w:p>
      <w:pPr>
        <w:spacing w:after="0"/>
        <w:ind w:left="0"/>
        <w:jc w:val="both"/>
      </w:pPr>
      <w:r>
        <w:rPr>
          <w:rFonts w:ascii="Times New Roman"/>
          <w:b w:val="false"/>
          <w:i w:val="false"/>
          <w:color w:val="000000"/>
          <w:sz w:val="28"/>
        </w:rPr>
        <w:t>
      3) 1-шарт – тіркелген көрсетілетін қызметті алушы туралы деректердің түпнұсқалығын ЖСН/БСН және пароль арқылы порталда тексеру;</w:t>
      </w:r>
    </w:p>
    <w:bookmarkEnd w:id="44"/>
    <w:bookmarkStart w:name="z55" w:id="45"/>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 болуына байланысты порталдың авторландырудан бас тарту туралы хабарлама қалыптастыруы;</w:t>
      </w:r>
    </w:p>
    <w:bookmarkEnd w:id="45"/>
    <w:bookmarkStart w:name="z56" w:id="46"/>
    <w:p>
      <w:pPr>
        <w:spacing w:after="0"/>
        <w:ind w:left="0"/>
        <w:jc w:val="both"/>
      </w:pPr>
      <w:r>
        <w:rPr>
          <w:rFonts w:ascii="Times New Roman"/>
          <w:b w:val="false"/>
          <w:i w:val="false"/>
          <w:color w:val="000000"/>
          <w:sz w:val="28"/>
        </w:rPr>
        <w:t xml:space="preserve">
      5) 3-процесс – көрсетілетін қызметті алушының осы Регламентте көрсетілген қызметті таңдауы, қызмет көрсету үшін сұраным нысанын экранға шығаруы және оның құрылымы мен форматтық талаптарын ескере отырып, көрсетілетін қызметті алушының нысанды толтыруы (деректерді енгізуі), сұраным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көшірмелерін электрондық түрде тіркеуі, сондай-ақ көрсетілетін қызметті алушының сұранымды куәландыру (қол қою) үшін ЭЦҚ тіркеу куәлігін таңдауы;</w:t>
      </w:r>
    </w:p>
    <w:bookmarkEnd w:id="46"/>
    <w:bookmarkStart w:name="z57" w:id="47"/>
    <w:p>
      <w:pPr>
        <w:spacing w:after="0"/>
        <w:ind w:left="0"/>
        <w:jc w:val="both"/>
      </w:pPr>
      <w:r>
        <w:rPr>
          <w:rFonts w:ascii="Times New Roman"/>
          <w:b w:val="false"/>
          <w:i w:val="false"/>
          <w:color w:val="000000"/>
          <w:sz w:val="28"/>
        </w:rPr>
        <w:t>
      6) 2-шарт – порталда ЭЦҚ тіркеу куәлігінің қолданылу мерзімін және кері қайтарылған (күші жойылған) тіркеу куәліктерінің тізімінде болмауын, сондай-ақ сәйкестендіру деректерінің (сұранымда көрсетілген ЖСН/БСН мен ЭЦҚ тіркеу куәлігінде көрсетілген ЖСН/БСН арасындағы) сәйкестігін тексеру;</w:t>
      </w:r>
    </w:p>
    <w:bookmarkEnd w:id="47"/>
    <w:bookmarkStart w:name="z58" w:id="48"/>
    <w:p>
      <w:pPr>
        <w:spacing w:after="0"/>
        <w:ind w:left="0"/>
        <w:jc w:val="both"/>
      </w:pPr>
      <w:r>
        <w:rPr>
          <w:rFonts w:ascii="Times New Roman"/>
          <w:b w:val="false"/>
          <w:i w:val="false"/>
          <w:color w:val="000000"/>
          <w:sz w:val="28"/>
        </w:rPr>
        <w:t>
      7) 4-процесс – көрсетілетін қызметті алушының ЭЦҚ-сының түпнұсқалығы расталмауына байланысты сұратылатын қызметті көрсетуден бас тарту туралы хабарлама қалыптастыру;</w:t>
      </w:r>
    </w:p>
    <w:bookmarkEnd w:id="48"/>
    <w:bookmarkStart w:name="z59" w:id="49"/>
    <w:p>
      <w:pPr>
        <w:spacing w:after="0"/>
        <w:ind w:left="0"/>
        <w:jc w:val="both"/>
      </w:pPr>
      <w:r>
        <w:rPr>
          <w:rFonts w:ascii="Times New Roman"/>
          <w:b w:val="false"/>
          <w:i w:val="false"/>
          <w:color w:val="000000"/>
          <w:sz w:val="28"/>
        </w:rPr>
        <w:t>
      8) 5-процесс – көрсетілетін қызметті берушінің сұранымды өңдеуі үшін көрсетілетін қызметті алушының ЭЦҚ-сымен куәландырылған (қол қойылған) электрондық құжатты (көрсетілетін қызметті алушының сұранымын) электрондық үкіметтің өңірлік шлюзінің автоматтандырылған жұмыс орнына (бұдан әрі - ЭҮӨШ АЖО) ЭҮШ арқылы жолдау;</w:t>
      </w:r>
    </w:p>
    <w:bookmarkEnd w:id="49"/>
    <w:bookmarkStart w:name="z60" w:id="50"/>
    <w:p>
      <w:pPr>
        <w:spacing w:after="0"/>
        <w:ind w:left="0"/>
        <w:jc w:val="both"/>
      </w:pPr>
      <w:r>
        <w:rPr>
          <w:rFonts w:ascii="Times New Roman"/>
          <w:b w:val="false"/>
          <w:i w:val="false"/>
          <w:color w:val="000000"/>
          <w:sz w:val="28"/>
        </w:rPr>
        <w:t>
      9) 3-шарт – көрсетілетін қызметті берушінің көрсетілетін қызметті алушы қоса берген құжаттардың сәйкестігін тексеруі;</w:t>
      </w:r>
    </w:p>
    <w:bookmarkEnd w:id="50"/>
    <w:bookmarkStart w:name="z61" w:id="51"/>
    <w:p>
      <w:pPr>
        <w:spacing w:after="0"/>
        <w:ind w:left="0"/>
        <w:jc w:val="both"/>
      </w:pPr>
      <w:r>
        <w:rPr>
          <w:rFonts w:ascii="Times New Roman"/>
          <w:b w:val="false"/>
          <w:i w:val="false"/>
          <w:color w:val="000000"/>
          <w:sz w:val="28"/>
        </w:rPr>
        <w:t>
      10) 6-процесс – көрсетілетін қызметті алушының құжаттарында бұзушылықтар болуына байланысты сұратылатын қызметті көрсетуден бас тарту туралы хабарлама қалыптастыру;</w:t>
      </w:r>
    </w:p>
    <w:bookmarkEnd w:id="51"/>
    <w:bookmarkStart w:name="z62" w:id="52"/>
    <w:p>
      <w:pPr>
        <w:spacing w:after="0"/>
        <w:ind w:left="0"/>
        <w:jc w:val="both"/>
      </w:pPr>
      <w:r>
        <w:rPr>
          <w:rFonts w:ascii="Times New Roman"/>
          <w:b w:val="false"/>
          <w:i w:val="false"/>
          <w:color w:val="000000"/>
          <w:sz w:val="28"/>
        </w:rPr>
        <w:t>
      11) 7-процесс – көрсетілетін қызметті алушының портал қалыптастырған мемлекеттік қызмет нәтижесін (электрондық құжат нысанындағы хабарлама) алуы. Мемлекеттік қызмет көрсету нәтижесі көрсетілетін қызметті алушының "жеке кабинетіне" көрсетілетін қызметті берушінің уәкілетті адамының ЭЦҚ-сымен куәландырылған электрондық құжат нысанында жолданады.</w:t>
      </w:r>
    </w:p>
    <w:bookmarkEnd w:id="52"/>
    <w:bookmarkStart w:name="z63" w:id="53"/>
    <w:p>
      <w:pPr>
        <w:spacing w:after="0"/>
        <w:ind w:left="0"/>
        <w:jc w:val="both"/>
      </w:pPr>
      <w:r>
        <w:rPr>
          <w:rFonts w:ascii="Times New Roman"/>
          <w:b w:val="false"/>
          <w:i w:val="false"/>
          <w:color w:val="000000"/>
          <w:sz w:val="28"/>
        </w:rPr>
        <w:t xml:space="preserve">
      Портал арқылы мемлекеттік қызмет көрсету кезінде қамтылған ақпараттық жүйелердің функционалдық өзара іс-қимыл диаграммасы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p>
    <w:bookmarkEnd w:id="53"/>
    <w:bookmarkStart w:name="z64" w:id="54"/>
    <w:p>
      <w:pPr>
        <w:spacing w:after="0"/>
        <w:ind w:left="0"/>
        <w:jc w:val="both"/>
      </w:pPr>
      <w:r>
        <w:rPr>
          <w:rFonts w:ascii="Times New Roman"/>
          <w:b w:val="false"/>
          <w:i w:val="false"/>
          <w:color w:val="000000"/>
          <w:sz w:val="28"/>
        </w:rPr>
        <w:t xml:space="preserve">
      10. Мемлекеттік қызмет көрсету процесінде рәсімдер (іс-қимылдар) реттілігінің, көрсетілетін қызметті берушінің құрылымдық бөлімшелерінің (қызметкерлерінің) өзара іс-қимылдарының толық сипаттамасы, сондай-ақ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"электрондық үкіметтің" веб-порталында, көрсетілетін қызметті берушінің интернет-ресурсында орналастырылады. </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"Акваөсіру (балық өсіру) </w:t>
            </w:r>
            <w:r>
              <w:br/>
            </w:r>
            <w:r>
              <w:rPr>
                <w:rFonts w:ascii="Times New Roman"/>
                <w:b w:val="false"/>
                <w:i w:val="false"/>
                <w:color w:val="000000"/>
                <w:sz w:val="20"/>
              </w:rPr>
              <w:t xml:space="preserve">өнімділігі мен сапасын </w:t>
            </w:r>
            <w:r>
              <w:br/>
            </w:r>
            <w:r>
              <w:rPr>
                <w:rFonts w:ascii="Times New Roman"/>
                <w:b w:val="false"/>
                <w:i w:val="false"/>
                <w:color w:val="000000"/>
                <w:sz w:val="20"/>
              </w:rPr>
              <w:t xml:space="preserve">арттыруды субсидиялау"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қосымша</w:t>
            </w:r>
          </w:p>
        </w:tc>
      </w:tr>
    </w:tbl>
    <w:bookmarkStart w:name="z66" w:id="55"/>
    <w:p>
      <w:pPr>
        <w:spacing w:after="0"/>
        <w:ind w:left="0"/>
        <w:jc w:val="left"/>
      </w:pPr>
      <w:r>
        <w:rPr>
          <w:rFonts w:ascii="Times New Roman"/>
          <w:b/>
          <w:i w:val="false"/>
          <w:color w:val="000000"/>
        </w:rPr>
        <w:t xml:space="preserve"> Портал арқылы мемлекеттік қызмет көрсету кезінде қамтылған ақпараттық жүйелердің функционалдық өзара іс-қимыл диаграммасы</w:t>
      </w:r>
    </w:p>
    <w:bookmarkEnd w:id="55"/>
    <w:bookmarkStart w:name="z67"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78105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5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8" w:id="57"/>
    <w:p>
      <w:pPr>
        <w:spacing w:after="0"/>
        <w:ind w:left="0"/>
        <w:jc w:val="left"/>
      </w:pPr>
      <w:r>
        <w:rPr>
          <w:rFonts w:ascii="Times New Roman"/>
          <w:b/>
          <w:i w:val="false"/>
          <w:color w:val="000000"/>
        </w:rPr>
        <w:t xml:space="preserve"> Шартты белгілер:</w:t>
      </w:r>
    </w:p>
    <w:bookmarkEnd w:id="57"/>
    <w:bookmarkStart w:name="z69" w:id="58"/>
    <w:p>
      <w:pPr>
        <w:spacing w:after="0"/>
        <w:ind w:left="0"/>
        <w:jc w:val="both"/>
      </w:pPr>
      <w:r>
        <w:rPr>
          <w:rFonts w:ascii="Times New Roman"/>
          <w:b w:val="false"/>
          <w:i w:val="false"/>
          <w:color w:val="000000"/>
          <w:sz w:val="28"/>
        </w:rPr>
        <w:t xml:space="preserve">
      </w:t>
      </w:r>
    </w:p>
    <w:bookmarkEnd w:id="58"/>
    <w:p>
      <w:pPr>
        <w:spacing w:after="0"/>
        <w:ind w:left="0"/>
        <w:jc w:val="both"/>
      </w:pPr>
      <w:r>
        <w:drawing>
          <wp:inline distT="0" distB="0" distL="0" distR="0">
            <wp:extent cx="6197600" cy="688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197600" cy="688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"Акваөсіру (балық өсіру) </w:t>
            </w:r>
            <w:r>
              <w:br/>
            </w:r>
            <w:r>
              <w:rPr>
                <w:rFonts w:ascii="Times New Roman"/>
                <w:b w:val="false"/>
                <w:i w:val="false"/>
                <w:color w:val="000000"/>
                <w:sz w:val="20"/>
              </w:rPr>
              <w:t xml:space="preserve">өнімділігі мен сапасын </w:t>
            </w:r>
            <w:r>
              <w:br/>
            </w:r>
            <w:r>
              <w:rPr>
                <w:rFonts w:ascii="Times New Roman"/>
                <w:b w:val="false"/>
                <w:i w:val="false"/>
                <w:color w:val="000000"/>
                <w:sz w:val="20"/>
              </w:rPr>
              <w:t xml:space="preserve">арттыруды субсидиялау"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2 қосымша</w:t>
            </w:r>
          </w:p>
        </w:tc>
      </w:tr>
    </w:tbl>
    <w:bookmarkStart w:name="z71" w:id="59"/>
    <w:p>
      <w:pPr>
        <w:spacing w:after="0"/>
        <w:ind w:left="0"/>
        <w:jc w:val="left"/>
      </w:pPr>
      <w:r>
        <w:rPr>
          <w:rFonts w:ascii="Times New Roman"/>
          <w:b/>
          <w:i w:val="false"/>
          <w:color w:val="000000"/>
        </w:rPr>
        <w:t xml:space="preserve"> "Акваөсіру (балық өсіру) өнімділігі мен сапасын арттыруды субсидиялау" мемлекеттік қызметін көрсетудің бизнес-процестерінің анықтамалығы</w:t>
      </w:r>
    </w:p>
    <w:bookmarkEnd w:id="59"/>
    <w:bookmarkStart w:name="z72"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7810500" cy="421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21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 w:id="61"/>
    <w:p>
      <w:pPr>
        <w:spacing w:after="0"/>
        <w:ind w:left="0"/>
        <w:jc w:val="left"/>
      </w:pPr>
      <w:r>
        <w:rPr>
          <w:rFonts w:ascii="Times New Roman"/>
          <w:b/>
          <w:i w:val="false"/>
          <w:color w:val="000000"/>
        </w:rPr>
        <w:t xml:space="preserve"> Шартты белгілер:</w:t>
      </w:r>
    </w:p>
    <w:bookmarkEnd w:id="61"/>
    <w:bookmarkStart w:name="z74"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7810500" cy="312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12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