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1f778" w14:textId="971f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2015 жылғы 2 қарашадағы № 287 "Елді мекен шегінде объект салу үшін жер учаскесін беру"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2 мамырдағы № 135 қаулысы. Шығыс Қазақстан облысының Әділет департаментінде 2019 жылғы 3 мамырда № 5909 болып тіркелді. Күші жойылды - Шығыс Қазақстан облысы әкімдігінің 2020 жылғы 17 наурыздағы № 85 қаулысымен</w:t>
      </w:r>
    </w:p>
    <w:p>
      <w:pPr>
        <w:spacing w:after="0"/>
        <w:ind w:left="0"/>
        <w:jc w:val="left"/>
      </w:pPr>
    </w:p>
    <w:bookmarkStart w:name="z5" w:id="0"/>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17.03.2020 </w:t>
      </w:r>
      <w:r>
        <w:rPr>
          <w:rFonts w:ascii="Times New Roman"/>
          <w:b w:val="false"/>
          <w:i w:val="false"/>
          <w:color w:val="ff0000"/>
          <w:sz w:val="28"/>
        </w:rPr>
        <w:t>№ 85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Қазақстан Республикасы Премьер-Министрінің орынбасары - Қазақстан Республикасы Ауыл шаруашылығы министрінің 2019 жылғы 25 қаңтардағы № 32 "Елді мекен шегінде объект салу үшін жер учаскесін беру"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270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нөмірі 18251 болыптіркелген) </w:t>
      </w:r>
      <w:r>
        <w:rPr>
          <w:rFonts w:ascii="Times New Roman"/>
          <w:b w:val="false"/>
          <w:i w:val="false"/>
          <w:color w:val="000000"/>
          <w:sz w:val="28"/>
        </w:rPr>
        <w:t>бұйрығының</w:t>
      </w:r>
      <w:r>
        <w:rPr>
          <w:rFonts w:ascii="Times New Roman"/>
          <w:b w:val="false"/>
          <w:i w:val="false"/>
          <w:color w:val="000000"/>
          <w:sz w:val="28"/>
        </w:rPr>
        <w:t xml:space="preserve"> негізінде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2015 жылғы 2 қарашадағы № 287 "Елді мекен шегінде объект салу үшін жер учаскесін беру"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нөмірі 4248 болып тіркелген, 2016 жылғы 15 қаңтардағы № 4 (17244) "Дидар", 2016 жылғы 14 қаңтардағы № 4 (19756) "Рудный Алтай" газеттерінде, 2015 жылғы 29 желтоқсанда "Әділет" ақпараттық- құқықтық жүйесінде жарияланған)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көрсетілген қаулымен бекітілген "Елді мекен шегінде объект салу үшін жер учаскесін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Облыстың құрылыс, сәулет және қала құрылысы басқармасы Қазақстан Республикасының заңнамасында белгіленген тәртіппен:</w:t>
      </w:r>
    </w:p>
    <w:bookmarkEnd w:id="4"/>
    <w:bookmarkStart w:name="z11" w:id="5"/>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3"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 облыс аумағында мерзімді баспа басылымдарына ресми жариялауға жіберуді;</w:t>
      </w:r>
    </w:p>
    <w:bookmarkEnd w:id="7"/>
    <w:bookmarkStart w:name="z14" w:id="8"/>
    <w:p>
      <w:pPr>
        <w:spacing w:after="0"/>
        <w:ind w:left="0"/>
        <w:jc w:val="both"/>
      </w:pPr>
      <w:r>
        <w:rPr>
          <w:rFonts w:ascii="Times New Roman"/>
          <w:b w:val="false"/>
          <w:i w:val="false"/>
          <w:color w:val="000000"/>
          <w:sz w:val="28"/>
        </w:rPr>
        <w:t>
      4) осы қаулыны ресми жарияланғанынан кейін Шығыс Қазақстан облысы әкімінің интернет-ресурсында орналастыруды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бақылауоблыс әкімінің құрылыс, энергетика және тұрғын үй-коммуналдық шаруашылық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2 мамырдағы </w:t>
            </w:r>
            <w:r>
              <w:br/>
            </w:r>
            <w:r>
              <w:rPr>
                <w:rFonts w:ascii="Times New Roman"/>
                <w:b w:val="false"/>
                <w:i w:val="false"/>
                <w:color w:val="000000"/>
                <w:sz w:val="20"/>
              </w:rPr>
              <w:t>№ 135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2015 жылғы 2 қарашадағы </w:t>
            </w:r>
            <w:r>
              <w:br/>
            </w:r>
            <w:r>
              <w:rPr>
                <w:rFonts w:ascii="Times New Roman"/>
                <w:b w:val="false"/>
                <w:i w:val="false"/>
                <w:color w:val="000000"/>
                <w:sz w:val="20"/>
              </w:rPr>
              <w:t>№ 287 қаулысымен бекітілген</w:t>
            </w:r>
          </w:p>
        </w:tc>
      </w:tr>
    </w:tbl>
    <w:bookmarkStart w:name="z21" w:id="11"/>
    <w:p>
      <w:pPr>
        <w:spacing w:after="0"/>
        <w:ind w:left="0"/>
        <w:jc w:val="left"/>
      </w:pPr>
      <w:r>
        <w:rPr>
          <w:rFonts w:ascii="Times New Roman"/>
          <w:b/>
          <w:i w:val="false"/>
          <w:color w:val="000000"/>
        </w:rPr>
        <w:t xml:space="preserve"> "Елді мекен шегінде объект салу үшін жер учаскесін беру"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"Елді мекен шегінде объект салу үшін жер учаскесін беру" мемлекеттік көрсетілетін қызметін (бұдан әрі – мемлекеттік көрсетілетін қызмет) облыстың, аудандардың, облыстық маңызы бар қаланың жергілікті атқарушы органдары, аудандық маңызы бар қалалардың, кенттердің, ауылдардың, ауылдық округтердің әкімдері (бұдан әрі - көрсетілетін қызметті берушілер) көрсетеді.</w:t>
      </w:r>
    </w:p>
    <w:bookmarkEnd w:id="13"/>
    <w:bookmarkStart w:name="z24" w:id="14"/>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14"/>
    <w:bookmarkStart w:name="z25" w:id="1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w:t>
      </w:r>
    </w:p>
    <w:bookmarkEnd w:id="15"/>
    <w:bookmarkStart w:name="z26" w:id="16"/>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6"/>
    <w:bookmarkStart w:name="z27" w:id="17"/>
    <w:p>
      <w:pPr>
        <w:spacing w:after="0"/>
        <w:ind w:left="0"/>
        <w:jc w:val="both"/>
      </w:pPr>
      <w:r>
        <w:rPr>
          <w:rFonts w:ascii="Times New Roman"/>
          <w:b w:val="false"/>
          <w:i w:val="false"/>
          <w:color w:val="000000"/>
          <w:sz w:val="28"/>
        </w:rPr>
        <w:t>
      2. Мемлекеттік қызметті көрсету нысаны – электрондық және (немесе) қағаз түрінде.</w:t>
      </w:r>
    </w:p>
    <w:bookmarkEnd w:id="17"/>
    <w:bookmarkStart w:name="z28" w:id="18"/>
    <w:p>
      <w:pPr>
        <w:spacing w:after="0"/>
        <w:ind w:left="0"/>
        <w:jc w:val="both"/>
      </w:pPr>
      <w:r>
        <w:rPr>
          <w:rFonts w:ascii="Times New Roman"/>
          <w:b w:val="false"/>
          <w:i w:val="false"/>
          <w:color w:val="000000"/>
          <w:sz w:val="28"/>
        </w:rPr>
        <w:t xml:space="preserve">
      3. Мемлекеттік қызметті көрсету нәтижесі – жер - кадастрлық жоспарды (бұдан әрі-ЖКЖ) қоса бере отырып, жер учаскесіне жер пайдалану құқығын беру туралы қызмет берушінің шешімі (бұдан әрі – шешім) немесе Қазақстан Республикасы Ұлттық экономика министрінің міндетін атқарушының 2015 жылғы 27 наурыздағы № 270 (Нормативтік құқықтық актілерді мемлекеттік тіркеу тізілімінде нөмірі 11051 болып тіркелген) бұйрығымен бекітілген "Елді мекен шегінде объект салу үшін жер учаскесін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немесе мемлекеттік қызмет көрсетуден бас тарту туралы дәлелді жауап.</w:t>
      </w:r>
    </w:p>
    <w:bookmarkEnd w:id="18"/>
    <w:bookmarkStart w:name="z29" w:id="19"/>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кабинетіне" жіберіледі.</w:t>
      </w:r>
    </w:p>
    <w:bookmarkEnd w:id="19"/>
    <w:bookmarkStart w:name="z30" w:id="20"/>
    <w:p>
      <w:pPr>
        <w:spacing w:after="0"/>
        <w:ind w:left="0"/>
        <w:jc w:val="both"/>
      </w:pPr>
      <w:r>
        <w:rPr>
          <w:rFonts w:ascii="Times New Roman"/>
          <w:b w:val="false"/>
          <w:i w:val="false"/>
          <w:color w:val="000000"/>
          <w:sz w:val="28"/>
        </w:rPr>
        <w:t>
      Көрсетілетін қызметті алушы мемлекеттік қызмет көрсету нәтижесін қағаз жеткізгіште алуға жүгінген жағдайда, мемлекеттік қызмет көрсету нәтижесі электрондық нысанда ресімделеді, қажет болған жағдайда басып шығарылады және көрсетілетін қызметті берушінің уәкілетті адамының мөрімен және қолымен расталады.</w:t>
      </w:r>
    </w:p>
    <w:bookmarkEnd w:id="20"/>
    <w:bookmarkStart w:name="z31" w:id="21"/>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End w:id="21"/>
    <w:bookmarkStart w:name="z32" w:id="22"/>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сенімхат бойынша оның өкілінің)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құжаттардың болуы негіз болып табылады.</w:t>
      </w:r>
    </w:p>
    <w:bookmarkEnd w:id="22"/>
    <w:bookmarkStart w:name="z33" w:id="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және оның орындалу ұзақтығы:</w:t>
      </w:r>
    </w:p>
    <w:bookmarkEnd w:id="23"/>
    <w:bookmarkStart w:name="z34" w:id="24"/>
    <w:p>
      <w:pPr>
        <w:spacing w:after="0"/>
        <w:ind w:left="0"/>
        <w:jc w:val="both"/>
      </w:pPr>
      <w:r>
        <w:rPr>
          <w:rFonts w:ascii="Times New Roman"/>
          <w:b w:val="false"/>
          <w:i w:val="false"/>
          <w:color w:val="000000"/>
          <w:sz w:val="28"/>
        </w:rPr>
        <w:t>
      1-кезең: келісуші органдар мен ұйымдардың құпталған қорытындыларымен жер учаскесін таңдау актісін (бұдан әрі - таңдау актісі) дайындау:</w:t>
      </w:r>
    </w:p>
    <w:bookmarkEnd w:id="24"/>
    <w:bookmarkStart w:name="z35" w:id="25"/>
    <w:p>
      <w:pPr>
        <w:spacing w:after="0"/>
        <w:ind w:left="0"/>
        <w:jc w:val="both"/>
      </w:pPr>
      <w:r>
        <w:rPr>
          <w:rFonts w:ascii="Times New Roman"/>
          <w:b w:val="false"/>
          <w:i w:val="false"/>
          <w:color w:val="000000"/>
          <w:sz w:val="28"/>
        </w:rPr>
        <w:t xml:space="preserve">
      1 - іс-қимыл – көрсетілетін қызметті алушы (не сенімхат бойынша оның өкілі) Стандарттың 9-тармағына сәйкес Мемлекеттік корпорацияға құжаттарды ұсынады, ал Мемлекеттік корпорация қызметкері құжаттардың электрондық көшірмелерін жасайды, содан кейін түпнұсқаларды көрсетілетін қызметті алушыға (не сенімхат бойынша оның өкілі) қайтарады және тиісті құжаттарды қабылдау, немесе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пакетін ұсынбаған жағдайда,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Орындалу ұзақтығы - 15 (он бес) минут;</w:t>
      </w:r>
    </w:p>
    <w:bookmarkEnd w:id="25"/>
    <w:bookmarkStart w:name="z36" w:id="26"/>
    <w:p>
      <w:pPr>
        <w:spacing w:after="0"/>
        <w:ind w:left="0"/>
        <w:jc w:val="both"/>
      </w:pPr>
      <w:r>
        <w:rPr>
          <w:rFonts w:ascii="Times New Roman"/>
          <w:b w:val="false"/>
          <w:i w:val="false"/>
          <w:color w:val="000000"/>
          <w:sz w:val="28"/>
        </w:rPr>
        <w:t>
      2 - іс-қимыл – Мемлекеттік корпорация қызметкері құжаттарды көрсетілетін қызметті берушінің кеңсесіне жібереді. Орындалу ұзақтығы -1 (бір) жұмыс күні ішінде;</w:t>
      </w:r>
    </w:p>
    <w:bookmarkEnd w:id="26"/>
    <w:bookmarkStart w:name="z37" w:id="27"/>
    <w:p>
      <w:pPr>
        <w:spacing w:after="0"/>
        <w:ind w:left="0"/>
        <w:jc w:val="both"/>
      </w:pPr>
      <w:r>
        <w:rPr>
          <w:rFonts w:ascii="Times New Roman"/>
          <w:b w:val="false"/>
          <w:i w:val="false"/>
          <w:color w:val="000000"/>
          <w:sz w:val="28"/>
        </w:rPr>
        <w:t>
      3 - іс-қимыл – көрсетілетін қызметті берушінің кеңсесінің қызметкері құжаттарды тіркейді және бұрыштама қою үшін көрсетілетін қызметті берушінің басшысына береді, бұдан кейін құжаттарды сәулет және қала құрылысы саласындағы органға жібереді. Орындалу ұзақтығы - 1 (бір) жұмыс күні ішінде;</w:t>
      </w:r>
    </w:p>
    <w:bookmarkEnd w:id="27"/>
    <w:bookmarkStart w:name="z38" w:id="28"/>
    <w:p>
      <w:pPr>
        <w:spacing w:after="0"/>
        <w:ind w:left="0"/>
        <w:jc w:val="both"/>
      </w:pPr>
      <w:r>
        <w:rPr>
          <w:rFonts w:ascii="Times New Roman"/>
          <w:b w:val="false"/>
          <w:i w:val="false"/>
          <w:color w:val="000000"/>
          <w:sz w:val="28"/>
        </w:rPr>
        <w:t>
      4 - іс-қимыл – сәулет және қала құрылысы саласындағы органның басшысы құжаттарды қарайды және орындауға маманға береді. Орындалу ұзақтығы - 2 (екі) сағат ішінде;</w:t>
      </w:r>
    </w:p>
    <w:bookmarkEnd w:id="28"/>
    <w:bookmarkStart w:name="z39" w:id="29"/>
    <w:p>
      <w:pPr>
        <w:spacing w:after="0"/>
        <w:ind w:left="0"/>
        <w:jc w:val="both"/>
      </w:pPr>
      <w:r>
        <w:rPr>
          <w:rFonts w:ascii="Times New Roman"/>
          <w:b w:val="false"/>
          <w:i w:val="false"/>
          <w:color w:val="000000"/>
          <w:sz w:val="28"/>
        </w:rPr>
        <w:t>
      5 - іс-қимыл – маман құжаттардың толықтығын тексереді және таңдау актісін оның ахуалдық схемасымен дайындайды және бір уақытта барлық мүдделі мемлекеттік органдарға, тиісті қызметтерге және мемлекеттік жер кадастрын жүргізетін Мемлекеттік корпорацияға келісуге жібереді. Орындалу ұзақтығы - 7 (жеті) жұмыс күні ішінде;</w:t>
      </w:r>
    </w:p>
    <w:bookmarkEnd w:id="29"/>
    <w:bookmarkStart w:name="z40" w:id="30"/>
    <w:p>
      <w:pPr>
        <w:spacing w:after="0"/>
        <w:ind w:left="0"/>
        <w:jc w:val="both"/>
      </w:pPr>
      <w:r>
        <w:rPr>
          <w:rFonts w:ascii="Times New Roman"/>
          <w:b w:val="false"/>
          <w:i w:val="false"/>
          <w:color w:val="000000"/>
          <w:sz w:val="28"/>
        </w:rPr>
        <w:t>
      6 - іс-қимыл – мүдделі мемлекеттік органдар және тиісті қызметтер таңдау актісін келісімдейді және тиісті қорытындылар ұсынады. Мемлекеттік жер кадастрын жүргізетін Мемлекеттік корпорацияның қорытындысына сұралып отырған учаске бойынша мәліметтер және ЖКЖ дайындауға смета тіркеледі. Материалдар сәулет және қала құрылысы саласындағы органға беріледі. Орындалу ұзақтығы - 12 (он екі) жұмыс күні ішінде;</w:t>
      </w:r>
    </w:p>
    <w:bookmarkEnd w:id="30"/>
    <w:bookmarkStart w:name="z41" w:id="31"/>
    <w:p>
      <w:pPr>
        <w:spacing w:after="0"/>
        <w:ind w:left="0"/>
        <w:jc w:val="both"/>
      </w:pPr>
      <w:r>
        <w:rPr>
          <w:rFonts w:ascii="Times New Roman"/>
          <w:b w:val="false"/>
          <w:i w:val="false"/>
          <w:color w:val="000000"/>
          <w:sz w:val="28"/>
        </w:rPr>
        <w:t xml:space="preserve">
      1 -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келісуші органдар және қызметтер мемлекеттік қызметті көрсетуден бас тартуға негіз болып табылатын тиісті ақпаратты сәулет және қала құрылысы саласындағы органға жібереді. Орындалу ұзақтығы - 3 (үш) жұмыс күні ішінде;</w:t>
      </w:r>
    </w:p>
    <w:bookmarkEnd w:id="31"/>
    <w:bookmarkStart w:name="z42" w:id="32"/>
    <w:p>
      <w:pPr>
        <w:spacing w:after="0"/>
        <w:ind w:left="0"/>
        <w:jc w:val="both"/>
      </w:pPr>
      <w:r>
        <w:rPr>
          <w:rFonts w:ascii="Times New Roman"/>
          <w:b w:val="false"/>
          <w:i w:val="false"/>
          <w:color w:val="000000"/>
          <w:sz w:val="28"/>
        </w:rPr>
        <w:t>
      7 - іс-қимыл – оң қорытынды болған жағдайда маман түпкілікті таңдау актісін дайындайды және Мемлекеттік корпорация арқылы көрсетілетін қызметті алушыға келісуге жолдайды. Орындалу ұзақтығы - 5 (бес) жұмыс күні ішінде;</w:t>
      </w:r>
    </w:p>
    <w:bookmarkEnd w:id="32"/>
    <w:bookmarkStart w:name="z43" w:id="33"/>
    <w:p>
      <w:pPr>
        <w:spacing w:after="0"/>
        <w:ind w:left="0"/>
        <w:jc w:val="both"/>
      </w:pPr>
      <w:r>
        <w:rPr>
          <w:rFonts w:ascii="Times New Roman"/>
          <w:b w:val="false"/>
          <w:i w:val="false"/>
          <w:color w:val="000000"/>
          <w:sz w:val="28"/>
        </w:rPr>
        <w:t>
      негіздер болған жағдайда маман мемлекеттік қызмет көрсетуден бас тарту туралы дәлелді жауап дайындайды және оны көрсетілетін қызметті алушыға Мемлекеттік корпорация арқылы жолдайды. Орындалу ұзақтығы -1 (бір) жұмыс күні ішінде;</w:t>
      </w:r>
    </w:p>
    <w:bookmarkEnd w:id="33"/>
    <w:bookmarkStart w:name="z44" w:id="34"/>
    <w:p>
      <w:pPr>
        <w:spacing w:after="0"/>
        <w:ind w:left="0"/>
        <w:jc w:val="both"/>
      </w:pPr>
      <w:r>
        <w:rPr>
          <w:rFonts w:ascii="Times New Roman"/>
          <w:b w:val="false"/>
          <w:i w:val="false"/>
          <w:color w:val="000000"/>
          <w:sz w:val="28"/>
        </w:rPr>
        <w:t>
      8 - іс-қимыл – көрсетілетін қызметті алушы түпкілікті таңдау актісін келіседі және жер-кадастрлық жұмысқа ақы төлейді. Орындалу ұзақтығы - 3 (үш) жұмыс күні ішінде.</w:t>
      </w:r>
    </w:p>
    <w:bookmarkEnd w:id="34"/>
    <w:bookmarkStart w:name="z45" w:id="35"/>
    <w:p>
      <w:pPr>
        <w:spacing w:after="0"/>
        <w:ind w:left="0"/>
        <w:jc w:val="both"/>
      </w:pPr>
      <w:r>
        <w:rPr>
          <w:rFonts w:ascii="Times New Roman"/>
          <w:b w:val="false"/>
          <w:i w:val="false"/>
          <w:color w:val="000000"/>
          <w:sz w:val="28"/>
        </w:rPr>
        <w:t>
      Көрсетілетін қызметті алушының келісуден өтпеген таңдау актісінің әрекет ету мерзімі 10 (он) жұмыс күнін құрайды. Көрсетілген мерзім аяқталғаннан кейін, Мемлекеттік корпорация келісілмеген таңдау актісін көрсетілетін қызметті алушыны хабардар ете отырып, жою үшін сәулет және қала құрылысы саласындағы органға қайтарады;</w:t>
      </w:r>
    </w:p>
    <w:bookmarkEnd w:id="35"/>
    <w:bookmarkStart w:name="z46" w:id="36"/>
    <w:p>
      <w:pPr>
        <w:spacing w:after="0"/>
        <w:ind w:left="0"/>
        <w:jc w:val="both"/>
      </w:pPr>
      <w:r>
        <w:rPr>
          <w:rFonts w:ascii="Times New Roman"/>
          <w:b w:val="false"/>
          <w:i w:val="false"/>
          <w:color w:val="000000"/>
          <w:sz w:val="28"/>
        </w:rPr>
        <w:t>
      2 - кезең: көрсетілетін қызметті алушы түпкілікті таңдау актісін келісу және жер-кадастрлық жұмысқа ақы төлеу кезінде:</w:t>
      </w:r>
    </w:p>
    <w:bookmarkEnd w:id="36"/>
    <w:bookmarkStart w:name="z47" w:id="37"/>
    <w:p>
      <w:pPr>
        <w:spacing w:after="0"/>
        <w:ind w:left="0"/>
        <w:jc w:val="both"/>
      </w:pPr>
      <w:r>
        <w:rPr>
          <w:rFonts w:ascii="Times New Roman"/>
          <w:b w:val="false"/>
          <w:i w:val="false"/>
          <w:color w:val="000000"/>
          <w:sz w:val="28"/>
        </w:rPr>
        <w:t>
      9 - іс-қимыл – көрсетілетін қызметті алушы түпкілікті келісілген таңдау актісін Мемлекеттік корпорацияға тапсырады. Орындалу ұзақтығы - 15 (он бес) минут;</w:t>
      </w:r>
    </w:p>
    <w:bookmarkEnd w:id="37"/>
    <w:bookmarkStart w:name="z48" w:id="38"/>
    <w:p>
      <w:pPr>
        <w:spacing w:after="0"/>
        <w:ind w:left="0"/>
        <w:jc w:val="both"/>
      </w:pPr>
      <w:r>
        <w:rPr>
          <w:rFonts w:ascii="Times New Roman"/>
          <w:b w:val="false"/>
          <w:i w:val="false"/>
          <w:color w:val="000000"/>
          <w:sz w:val="28"/>
        </w:rPr>
        <w:t>
      10 - іс-қимыл – Мемлекеттік жер кадастрын жүргізетін Мемлекеттік корпорация ЖКЖ дайындайды және жер қатынастары саласындағы органға жібереді. Орындалу ұзақтығы - 10 (он) жұмыс күні ішінде;</w:t>
      </w:r>
    </w:p>
    <w:bookmarkEnd w:id="38"/>
    <w:bookmarkStart w:name="z49" w:id="39"/>
    <w:p>
      <w:pPr>
        <w:spacing w:after="0"/>
        <w:ind w:left="0"/>
        <w:jc w:val="both"/>
      </w:pPr>
      <w:r>
        <w:rPr>
          <w:rFonts w:ascii="Times New Roman"/>
          <w:b w:val="false"/>
          <w:i w:val="false"/>
          <w:color w:val="000000"/>
          <w:sz w:val="28"/>
        </w:rPr>
        <w:t>
      11 - іс-қимыл – жер қатынастары саласындағы органның басшысы ЖКЖ бекітеді (қол қояды) және оны шешімнің жобасын дайындау үшін маманға жібереді. Орындалу ұзақтығы - 3 (үш) жұмыс күні ішінде;</w:t>
      </w:r>
    </w:p>
    <w:bookmarkEnd w:id="39"/>
    <w:bookmarkStart w:name="z50" w:id="40"/>
    <w:p>
      <w:pPr>
        <w:spacing w:after="0"/>
        <w:ind w:left="0"/>
        <w:jc w:val="both"/>
      </w:pPr>
      <w:r>
        <w:rPr>
          <w:rFonts w:ascii="Times New Roman"/>
          <w:b w:val="false"/>
          <w:i w:val="false"/>
          <w:color w:val="000000"/>
          <w:sz w:val="28"/>
        </w:rPr>
        <w:t>
      12 - іс-қимыл – көрсетілетін қызметті беруші шешім қабылдайды, бұл шешім тіркеу үшін көрсетілетін қызметті беруші кеңсесі қызметкеріне беріледі. Орындалу ұзақтығы - 5 (бес) жұмыс күні ішінде;</w:t>
      </w:r>
    </w:p>
    <w:bookmarkEnd w:id="40"/>
    <w:bookmarkStart w:name="z51" w:id="41"/>
    <w:p>
      <w:pPr>
        <w:spacing w:after="0"/>
        <w:ind w:left="0"/>
        <w:jc w:val="both"/>
      </w:pPr>
      <w:r>
        <w:rPr>
          <w:rFonts w:ascii="Times New Roman"/>
          <w:b w:val="false"/>
          <w:i w:val="false"/>
          <w:color w:val="000000"/>
          <w:sz w:val="28"/>
        </w:rPr>
        <w:t>
      13 - іс-қимыл – көрсетілетін қызметті беруші кеңсесінің қызметкері шешімді тіркейді және шешімнің көшірмесін уақытша жерді пайдалану шартын дайындау үшін жер қатынастары саласындағы органға жібереді. Орындалу ұзақтығы - 1 (бір) жұмыс күні ішінде;</w:t>
      </w:r>
    </w:p>
    <w:bookmarkEnd w:id="41"/>
    <w:bookmarkStart w:name="z52" w:id="42"/>
    <w:p>
      <w:pPr>
        <w:spacing w:after="0"/>
        <w:ind w:left="0"/>
        <w:jc w:val="both"/>
      </w:pPr>
      <w:r>
        <w:rPr>
          <w:rFonts w:ascii="Times New Roman"/>
          <w:b w:val="false"/>
          <w:i w:val="false"/>
          <w:color w:val="000000"/>
          <w:sz w:val="28"/>
        </w:rPr>
        <w:t>
      14 - іс-қимыл – маман Мемлекеттік корпорация арқылы көрсетілетін қызметті алушыға ЖКЖ қоса берілген шешімін жібереді. Орындалу ұзақтығы - 2 (екі) сағат ішінде.</w:t>
      </w:r>
    </w:p>
    <w:bookmarkEnd w:id="42"/>
    <w:bookmarkStart w:name="z53" w:id="43"/>
    <w:p>
      <w:pPr>
        <w:spacing w:after="0"/>
        <w:ind w:left="0"/>
        <w:jc w:val="both"/>
      </w:pPr>
      <w:r>
        <w:rPr>
          <w:rFonts w:ascii="Times New Roman"/>
          <w:b w:val="false"/>
          <w:i w:val="false"/>
          <w:color w:val="000000"/>
          <w:sz w:val="28"/>
        </w:rPr>
        <w:t>
      Мемлекеттік қызметті көрсету мерзімі:</w:t>
      </w:r>
    </w:p>
    <w:bookmarkEnd w:id="43"/>
    <w:bookmarkStart w:name="z54" w:id="44"/>
    <w:p>
      <w:pPr>
        <w:spacing w:after="0"/>
        <w:ind w:left="0"/>
        <w:jc w:val="both"/>
      </w:pPr>
      <w:r>
        <w:rPr>
          <w:rFonts w:ascii="Times New Roman"/>
          <w:b w:val="false"/>
          <w:i w:val="false"/>
          <w:color w:val="000000"/>
          <w:sz w:val="28"/>
        </w:rPr>
        <w:t>
      Мемлекеттік корпорация мен порталға құжаттар пакетін тапсырған күннен бастап:</w:t>
      </w:r>
    </w:p>
    <w:bookmarkEnd w:id="44"/>
    <w:bookmarkStart w:name="z55" w:id="45"/>
    <w:p>
      <w:pPr>
        <w:spacing w:after="0"/>
        <w:ind w:left="0"/>
        <w:jc w:val="both"/>
      </w:pPr>
      <w:r>
        <w:rPr>
          <w:rFonts w:ascii="Times New Roman"/>
          <w:b w:val="false"/>
          <w:i w:val="false"/>
          <w:color w:val="000000"/>
          <w:sz w:val="28"/>
        </w:rPr>
        <w:t>
      1-кезең: келісуші органдар мен ұйымдардың құпталған қорытындыларымен таңдау актісін дайындау - 28 жұмыс күні;</w:t>
      </w:r>
    </w:p>
    <w:bookmarkEnd w:id="45"/>
    <w:bookmarkStart w:name="z56" w:id="46"/>
    <w:p>
      <w:pPr>
        <w:spacing w:after="0"/>
        <w:ind w:left="0"/>
        <w:jc w:val="both"/>
      </w:pPr>
      <w:r>
        <w:rPr>
          <w:rFonts w:ascii="Times New Roman"/>
          <w:b w:val="false"/>
          <w:i w:val="false"/>
          <w:color w:val="000000"/>
          <w:sz w:val="28"/>
        </w:rPr>
        <w:t>
      2-кезең: көрсетілетін қызметті алушы түпкілікті таңдау актісін келісу және жер-кадастрлық жұмысқа ақы төлеу кезінде - жер учаскесіне жер пайдалану құқығын беру туралы шешім шығару - 22 жұмыс күні;</w:t>
      </w:r>
    </w:p>
    <w:bookmarkEnd w:id="46"/>
    <w:bookmarkStart w:name="z57" w:id="4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 бұл ретте көрсетілетін қызметті беруші мемлекеттік қызметті көрсету нәтижесін Мемлекеттік корпорацияға мемлекеттік қызметті көрсету мерзімі аяқталғанға дейін бір күн бұрын ұсынады.</w:t>
      </w:r>
    </w:p>
    <w:bookmarkEnd w:id="47"/>
    <w:bookmarkStart w:name="z58" w:id="48"/>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1 - іс-қимыл бойынша мемлекеттік көрсетілетін қызмет рәсімінің (іс-қимылының) нәтижесі көрсетілетін қызмет алушыға тиісті құжаттардың қабылданғаны туралы қолхат беру болып табылады, ол осы Регламенттің 5-тармағында көрсетілген 2 - іс-қимылды орындауды бастау үшін негіз болады.</w:t>
      </w:r>
    </w:p>
    <w:bookmarkEnd w:id="48"/>
    <w:bookmarkStart w:name="z59" w:id="49"/>
    <w:p>
      <w:pPr>
        <w:spacing w:after="0"/>
        <w:ind w:left="0"/>
        <w:jc w:val="both"/>
      </w:pPr>
      <w:r>
        <w:rPr>
          <w:rFonts w:ascii="Times New Roman"/>
          <w:b w:val="false"/>
          <w:i w:val="false"/>
          <w:color w:val="000000"/>
          <w:sz w:val="28"/>
        </w:rPr>
        <w:t xml:space="preserve">
      Осы Регламенттің 5-тармағында көрсетілген 2 -іс-қимылдың нәтижесі көрсетілетін қызметті берушінің кеңсесіне құжаттарды жіберу болып табылады, ол осы Регламенттің 5-тармағында көрсетілген 3 - іс-қимылды бастауға негіз болып табылады. </w:t>
      </w:r>
    </w:p>
    <w:bookmarkEnd w:id="49"/>
    <w:bookmarkStart w:name="z60" w:id="50"/>
    <w:p>
      <w:pPr>
        <w:spacing w:after="0"/>
        <w:ind w:left="0"/>
        <w:jc w:val="both"/>
      </w:pPr>
      <w:r>
        <w:rPr>
          <w:rFonts w:ascii="Times New Roman"/>
          <w:b w:val="false"/>
          <w:i w:val="false"/>
          <w:color w:val="000000"/>
          <w:sz w:val="28"/>
        </w:rPr>
        <w:t>
      Осы Регламенттің 5-тармағында көрсетілген 3 - іс-қимылдың нәтижесі көрсетілетін қызметті беруші басшысының бұрыштамасы бар құжаттарды сәулет және қала құрылысы саласындағы органға беру болып табылады, ол 4- іс-қимылды орындауды бастау үшін негіз болады.</w:t>
      </w:r>
    </w:p>
    <w:bookmarkEnd w:id="50"/>
    <w:bookmarkStart w:name="z61" w:id="51"/>
    <w:p>
      <w:pPr>
        <w:spacing w:after="0"/>
        <w:ind w:left="0"/>
        <w:jc w:val="both"/>
      </w:pPr>
      <w:r>
        <w:rPr>
          <w:rFonts w:ascii="Times New Roman"/>
          <w:b w:val="false"/>
          <w:i w:val="false"/>
          <w:color w:val="000000"/>
          <w:sz w:val="28"/>
        </w:rPr>
        <w:t>
      Осы Регламенттің 5-тармағында көрсетілген 4 - іс-қимылдың нәтижесі сәулет және қала құрылысы саласындағы орган басшысының құжаттарды қарауы және оларды маманға орындауға беруі болып табылады, ол осы Регламенттің 5-тармағында көрсетілген 5 - іс-қимылды бастау үшін негіз болады.</w:t>
      </w:r>
    </w:p>
    <w:bookmarkEnd w:id="51"/>
    <w:bookmarkStart w:name="z62" w:id="52"/>
    <w:p>
      <w:pPr>
        <w:spacing w:after="0"/>
        <w:ind w:left="0"/>
        <w:jc w:val="both"/>
      </w:pPr>
      <w:r>
        <w:rPr>
          <w:rFonts w:ascii="Times New Roman"/>
          <w:b w:val="false"/>
          <w:i w:val="false"/>
          <w:color w:val="000000"/>
          <w:sz w:val="28"/>
        </w:rPr>
        <w:t>
      Осы Регламенттің 5-тармағында көрсетілген 5 - іс-қимылдың нәтижесі мүдделі мемлекеттік органдарға, тиісті қызметтерге және мемлекеттік жер кадастрын жүргізетін Мемлекеттік корпорацияға құжаттарды келісуге жіберу болып табылады, ол осы Регламенттің 5-тармағында көрсетілген 6 - іс-қимылды бастау үшін негіз болады.</w:t>
      </w:r>
    </w:p>
    <w:bookmarkEnd w:id="52"/>
    <w:bookmarkStart w:name="z63" w:id="53"/>
    <w:p>
      <w:pPr>
        <w:spacing w:after="0"/>
        <w:ind w:left="0"/>
        <w:jc w:val="both"/>
      </w:pPr>
      <w:r>
        <w:rPr>
          <w:rFonts w:ascii="Times New Roman"/>
          <w:b w:val="false"/>
          <w:i w:val="false"/>
          <w:color w:val="000000"/>
          <w:sz w:val="28"/>
        </w:rPr>
        <w:t>
      Осы Регламенттің 5-тармағында көрсетілген 6 - іс-қимылдың нәтижесі келісуші органдардың ұсынылған қорытындылары болып табылады, материалдарды сәулет және қала құрылысы саласындағы органға беру 7 - іс-қимылды бастау үшін негіз болады.</w:t>
      </w:r>
    </w:p>
    <w:bookmarkEnd w:id="53"/>
    <w:bookmarkStart w:name="z64" w:id="54"/>
    <w:p>
      <w:pPr>
        <w:spacing w:after="0"/>
        <w:ind w:left="0"/>
        <w:jc w:val="both"/>
      </w:pPr>
      <w:r>
        <w:rPr>
          <w:rFonts w:ascii="Times New Roman"/>
          <w:b w:val="false"/>
          <w:i w:val="false"/>
          <w:color w:val="000000"/>
          <w:sz w:val="28"/>
        </w:rPr>
        <w:t>
      Осы Регламенттің 5-тармағында көрсетілген 7 - іс-қимылдың нәтижесі түпкілікті таңдау актісін немесе мемлекеттік қызметті көрсетуден бас тарту туралы дәлелді жауапты мемлекеттік корпорация арқылы көрсетілетін қызметті алушыға келісуге жолдау болып табылады, олар 8 - іс-қимылды орындауды бастау үшін негіз болады.</w:t>
      </w:r>
    </w:p>
    <w:bookmarkEnd w:id="54"/>
    <w:bookmarkStart w:name="z65" w:id="55"/>
    <w:p>
      <w:pPr>
        <w:spacing w:after="0"/>
        <w:ind w:left="0"/>
        <w:jc w:val="both"/>
      </w:pPr>
      <w:r>
        <w:rPr>
          <w:rFonts w:ascii="Times New Roman"/>
          <w:b w:val="false"/>
          <w:i w:val="false"/>
          <w:color w:val="000000"/>
          <w:sz w:val="28"/>
        </w:rPr>
        <w:t>
      Осы Регламенттің 5-тармағында көрсетілген 8 – іс-қимылдың нәтижесі түпкілікті таңдау актісін келісу және көрсетілетін қызметті алушының жер-кадастрлық жұмыстарына ақы төлеу болып табылады, олар 9 - іс-қимылды орындауды бастау үшін негіз болады.</w:t>
      </w:r>
    </w:p>
    <w:bookmarkEnd w:id="55"/>
    <w:bookmarkStart w:name="z66" w:id="56"/>
    <w:p>
      <w:pPr>
        <w:spacing w:after="0"/>
        <w:ind w:left="0"/>
        <w:jc w:val="both"/>
      </w:pPr>
      <w:r>
        <w:rPr>
          <w:rFonts w:ascii="Times New Roman"/>
          <w:b w:val="false"/>
          <w:i w:val="false"/>
          <w:color w:val="000000"/>
          <w:sz w:val="28"/>
        </w:rPr>
        <w:t>
      Осы Регламенттің 5-тармағында көрсетілген 9 - іс-қимылдың нәтижесі көрсетілетін қызметті алушының келісілген таңдау актісін Мемлекеттік корпорацияға тапсыруы болып табылады, ол 10 - іс-қимылды орындауды бастау үшін негіз болады.</w:t>
      </w:r>
    </w:p>
    <w:bookmarkEnd w:id="56"/>
    <w:bookmarkStart w:name="z67" w:id="57"/>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10 - іс-қимылдың нәтижесі дайындалған ЖКЖ дайындау және жер қатынастары саласындағы органға жіберу болып табылады, ол 11 - іс-қимылды бастау үшін негіз болады.</w:t>
      </w:r>
    </w:p>
    <w:bookmarkEnd w:id="57"/>
    <w:bookmarkStart w:name="z68" w:id="58"/>
    <w:p>
      <w:pPr>
        <w:spacing w:after="0"/>
        <w:ind w:left="0"/>
        <w:jc w:val="both"/>
      </w:pPr>
      <w:r>
        <w:rPr>
          <w:rFonts w:ascii="Times New Roman"/>
          <w:b w:val="false"/>
          <w:i w:val="false"/>
          <w:color w:val="000000"/>
          <w:sz w:val="28"/>
        </w:rPr>
        <w:t>
      Осы Регламенттің 5-тармағында көрсетілген 11 - іс-қимылдың нәтижесі ЖКЖ бекіту және шешімнің жобасын дайындау болып табылады. Көрсетілетін қызметті берушіге шешімнің келісілген жобасын жіберу болып табылады, ол 12 - іс-қимылды бастау үшін негіз болады.</w:t>
      </w:r>
    </w:p>
    <w:bookmarkEnd w:id="58"/>
    <w:bookmarkStart w:name="z69" w:id="59"/>
    <w:p>
      <w:pPr>
        <w:spacing w:after="0"/>
        <w:ind w:left="0"/>
        <w:jc w:val="both"/>
      </w:pPr>
      <w:r>
        <w:rPr>
          <w:rFonts w:ascii="Times New Roman"/>
          <w:b w:val="false"/>
          <w:i w:val="false"/>
          <w:color w:val="000000"/>
          <w:sz w:val="28"/>
        </w:rPr>
        <w:t>
      Осы Регламенттің 5-тармағында көрсетілген 12 - іс-қимылдың нәтижесі шешім қабылдау және оны тіркеу үшін көрсетілетін қызметті берушінің кеңсесіне беру болып табылады, ол 13 - іс-қимылды бастау үшін негіз болады.</w:t>
      </w:r>
    </w:p>
    <w:bookmarkEnd w:id="59"/>
    <w:bookmarkStart w:name="z70" w:id="60"/>
    <w:p>
      <w:pPr>
        <w:spacing w:after="0"/>
        <w:ind w:left="0"/>
        <w:jc w:val="both"/>
      </w:pPr>
      <w:r>
        <w:rPr>
          <w:rFonts w:ascii="Times New Roman"/>
          <w:b w:val="false"/>
          <w:i w:val="false"/>
          <w:color w:val="000000"/>
          <w:sz w:val="28"/>
        </w:rPr>
        <w:t>
      Осы Регламенттің 5-тармағында көрсетілген 13 - іс-қимылдың нәтижесі шешімді жер қатынастары саласындағы органға жолдау болып табылады, ол 14 - іс-қимылды орындауды бастау үшін негіз болады.</w:t>
      </w:r>
    </w:p>
    <w:bookmarkEnd w:id="60"/>
    <w:bookmarkStart w:name="z71" w:id="61"/>
    <w:p>
      <w:pPr>
        <w:spacing w:after="0"/>
        <w:ind w:left="0"/>
        <w:jc w:val="both"/>
      </w:pPr>
      <w:r>
        <w:rPr>
          <w:rFonts w:ascii="Times New Roman"/>
          <w:b w:val="false"/>
          <w:i w:val="false"/>
          <w:color w:val="000000"/>
          <w:sz w:val="28"/>
        </w:rPr>
        <w:t>
      Осы Регламенттің 5-тармағында көрсетілген 14- іс-қимылдың нәтижесі қызмет алушыға ЖКЖ бірге шешімді жолдау болып табылады.</w:t>
      </w:r>
    </w:p>
    <w:bookmarkEnd w:id="61"/>
    <w:bookmarkStart w:name="z72" w:id="62"/>
    <w:p>
      <w:pPr>
        <w:spacing w:after="0"/>
        <w:ind w:left="0"/>
        <w:jc w:val="left"/>
      </w:pPr>
      <w:r>
        <w:rPr>
          <w:rFonts w:ascii="Times New Roman"/>
          <w:b/>
          <w:i w:val="false"/>
          <w:color w:val="000000"/>
        </w:rPr>
        <w:t xml:space="preserve"> 3. Мемлекеттiк қызмет көрсету процесiнде көрсетiлетiн қызметті берушiнiң құрылымдық бөлiмшелерiнiң (қызметкерлерiнiң) өзара iс-қимыл тәртiбiн сипаттау</w:t>
      </w:r>
    </w:p>
    <w:bookmarkEnd w:id="62"/>
    <w:bookmarkStart w:name="z73" w:id="63"/>
    <w:p>
      <w:pPr>
        <w:spacing w:after="0"/>
        <w:ind w:left="0"/>
        <w:jc w:val="both"/>
      </w:pPr>
      <w:r>
        <w:rPr>
          <w:rFonts w:ascii="Times New Roman"/>
          <w:b w:val="false"/>
          <w:i w:val="false"/>
          <w:color w:val="000000"/>
          <w:sz w:val="28"/>
        </w:rPr>
        <w:t>
      7. Мемлекеттiк қызмет көрсету процесiне қатысатын көрсетілетін қызметті берушінің құрылымдық бөлiмшелерінiң (қызметкерлерінiң) тiзбесi:</w:t>
      </w:r>
    </w:p>
    <w:bookmarkEnd w:id="63"/>
    <w:bookmarkStart w:name="z74" w:id="64"/>
    <w:p>
      <w:pPr>
        <w:spacing w:after="0"/>
        <w:ind w:left="0"/>
        <w:jc w:val="both"/>
      </w:pPr>
      <w:r>
        <w:rPr>
          <w:rFonts w:ascii="Times New Roman"/>
          <w:b w:val="false"/>
          <w:i w:val="false"/>
          <w:color w:val="000000"/>
          <w:sz w:val="28"/>
        </w:rPr>
        <w:t>
      1) Мемлекеттік корпорация қызметкері;</w:t>
      </w:r>
    </w:p>
    <w:bookmarkEnd w:id="64"/>
    <w:bookmarkStart w:name="z75" w:id="65"/>
    <w:p>
      <w:pPr>
        <w:spacing w:after="0"/>
        <w:ind w:left="0"/>
        <w:jc w:val="both"/>
      </w:pPr>
      <w:r>
        <w:rPr>
          <w:rFonts w:ascii="Times New Roman"/>
          <w:b w:val="false"/>
          <w:i w:val="false"/>
          <w:color w:val="000000"/>
          <w:sz w:val="28"/>
        </w:rPr>
        <w:t>
      2) көрсетілетін қызметті берушінің кеңсе қызметкері;</w:t>
      </w:r>
    </w:p>
    <w:bookmarkEnd w:id="65"/>
    <w:bookmarkStart w:name="z76" w:id="66"/>
    <w:p>
      <w:pPr>
        <w:spacing w:after="0"/>
        <w:ind w:left="0"/>
        <w:jc w:val="both"/>
      </w:pPr>
      <w:r>
        <w:rPr>
          <w:rFonts w:ascii="Times New Roman"/>
          <w:b w:val="false"/>
          <w:i w:val="false"/>
          <w:color w:val="000000"/>
          <w:sz w:val="28"/>
        </w:rPr>
        <w:t>
      3) сәулет және қала құрылысы саласындағы орган;</w:t>
      </w:r>
    </w:p>
    <w:bookmarkEnd w:id="66"/>
    <w:bookmarkStart w:name="z77" w:id="67"/>
    <w:p>
      <w:pPr>
        <w:spacing w:after="0"/>
        <w:ind w:left="0"/>
        <w:jc w:val="both"/>
      </w:pPr>
      <w:r>
        <w:rPr>
          <w:rFonts w:ascii="Times New Roman"/>
          <w:b w:val="false"/>
          <w:i w:val="false"/>
          <w:color w:val="000000"/>
          <w:sz w:val="28"/>
        </w:rPr>
        <w:t>
      4) мүдделі мемлекеттік органдар және тиісті қызметтер;</w:t>
      </w:r>
    </w:p>
    <w:bookmarkEnd w:id="67"/>
    <w:bookmarkStart w:name="z78" w:id="68"/>
    <w:p>
      <w:pPr>
        <w:spacing w:after="0"/>
        <w:ind w:left="0"/>
        <w:jc w:val="both"/>
      </w:pPr>
      <w:r>
        <w:rPr>
          <w:rFonts w:ascii="Times New Roman"/>
          <w:b w:val="false"/>
          <w:i w:val="false"/>
          <w:color w:val="000000"/>
          <w:sz w:val="28"/>
        </w:rPr>
        <w:t>
      5) мемлекеттік жер кадастрын жүргізетін Мемлекеттік корпорация;</w:t>
      </w:r>
    </w:p>
    <w:bookmarkEnd w:id="68"/>
    <w:bookmarkStart w:name="z79" w:id="69"/>
    <w:p>
      <w:pPr>
        <w:spacing w:after="0"/>
        <w:ind w:left="0"/>
        <w:jc w:val="both"/>
      </w:pPr>
      <w:r>
        <w:rPr>
          <w:rFonts w:ascii="Times New Roman"/>
          <w:b w:val="false"/>
          <w:i w:val="false"/>
          <w:color w:val="000000"/>
          <w:sz w:val="28"/>
        </w:rPr>
        <w:t>
      6) жер қатынастары саласындағы орган;</w:t>
      </w:r>
    </w:p>
    <w:bookmarkEnd w:id="69"/>
    <w:bookmarkStart w:name="z80" w:id="70"/>
    <w:p>
      <w:pPr>
        <w:spacing w:after="0"/>
        <w:ind w:left="0"/>
        <w:jc w:val="both"/>
      </w:pPr>
      <w:r>
        <w:rPr>
          <w:rFonts w:ascii="Times New Roman"/>
          <w:b w:val="false"/>
          <w:i w:val="false"/>
          <w:color w:val="000000"/>
          <w:sz w:val="28"/>
        </w:rPr>
        <w:t>
      7) маман.</w:t>
      </w:r>
    </w:p>
    <w:bookmarkEnd w:id="70"/>
    <w:bookmarkStart w:name="z81" w:id="71"/>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71"/>
    <w:bookmarkStart w:name="z82" w:id="72"/>
    <w:p>
      <w:pPr>
        <w:spacing w:after="0"/>
        <w:ind w:left="0"/>
        <w:jc w:val="both"/>
      </w:pPr>
      <w:r>
        <w:rPr>
          <w:rFonts w:ascii="Times New Roman"/>
          <w:b w:val="false"/>
          <w:i w:val="false"/>
          <w:color w:val="000000"/>
          <w:sz w:val="28"/>
        </w:rPr>
        <w:t>
      1-кезең: келісуші органдар мен ұйымдардың оң қорытындыларымен таңдау актісін дайындау:</w:t>
      </w:r>
    </w:p>
    <w:bookmarkEnd w:id="72"/>
    <w:bookmarkStart w:name="z83" w:id="73"/>
    <w:p>
      <w:pPr>
        <w:spacing w:after="0"/>
        <w:ind w:left="0"/>
        <w:jc w:val="both"/>
      </w:pPr>
      <w:r>
        <w:rPr>
          <w:rFonts w:ascii="Times New Roman"/>
          <w:b w:val="false"/>
          <w:i w:val="false"/>
          <w:color w:val="000000"/>
          <w:sz w:val="28"/>
        </w:rPr>
        <w:t xml:space="preserve">
      1) көрсетілетін қызметті алушы (немесе сенімхат бойынша оның өкілінің)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корпорацияға құжаттарды ұсынады, ал Мемлекеттік корпорация қызметкері құжаттардың электрондық көшірмелерін жасайды, содан кейін түпнұсқаларды көрсетілетін қызметті алушыға (немесе сенімхат бойынша оның өкілінің) қайтарады және тиісті құжаттарды қабылдау, немесе көрсетілетін қызметті алушы Стандарттың </w:t>
      </w:r>
      <w:r>
        <w:rPr>
          <w:rFonts w:ascii="Times New Roman"/>
          <w:b w:val="false"/>
          <w:i w:val="false"/>
          <w:color w:val="000000"/>
          <w:sz w:val="28"/>
        </w:rPr>
        <w:t xml:space="preserve">9-тармағында </w:t>
      </w:r>
      <w:r>
        <w:rPr>
          <w:rFonts w:ascii="Times New Roman"/>
          <w:b w:val="false"/>
          <w:i w:val="false"/>
          <w:color w:val="000000"/>
          <w:sz w:val="28"/>
        </w:rPr>
        <w:t xml:space="preserve"> көзделген тізбеге сәйкес құжаттардың толық пакетін ұсынбаған жағдайда,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Орындалу ұзақтығы - 15 (он бес) минут;</w:t>
      </w:r>
    </w:p>
    <w:bookmarkEnd w:id="73"/>
    <w:bookmarkStart w:name="z84" w:id="74"/>
    <w:p>
      <w:pPr>
        <w:spacing w:after="0"/>
        <w:ind w:left="0"/>
        <w:jc w:val="both"/>
      </w:pPr>
      <w:r>
        <w:rPr>
          <w:rFonts w:ascii="Times New Roman"/>
          <w:b w:val="false"/>
          <w:i w:val="false"/>
          <w:color w:val="000000"/>
          <w:sz w:val="28"/>
        </w:rPr>
        <w:t>
      2) Мемлекеттік корпорация қызметкері құжаттарды көрсетілетін қызметті берушінің кеңсесіне жібереді. Орындалу ұзақтығы - 1 (бір) жұмыс күні ішінде;</w:t>
      </w:r>
    </w:p>
    <w:bookmarkEnd w:id="74"/>
    <w:bookmarkStart w:name="z85" w:id="75"/>
    <w:p>
      <w:pPr>
        <w:spacing w:after="0"/>
        <w:ind w:left="0"/>
        <w:jc w:val="both"/>
      </w:pPr>
      <w:r>
        <w:rPr>
          <w:rFonts w:ascii="Times New Roman"/>
          <w:b w:val="false"/>
          <w:i w:val="false"/>
          <w:color w:val="000000"/>
          <w:sz w:val="28"/>
        </w:rPr>
        <w:t>
      3) көрсетілетін қызметті берушінің кеңсесінің қызметкері құжаттарды тіркейді және бұрыштама қою үшін көрсетілетін қызметті берушінің басшысына береді, содан соң құжаттарды сәулет және қала құрылысы саласындағы органға жібереді. Орындалу ұзақтығы - 1 (бір) жұмыс күні ішінде;</w:t>
      </w:r>
    </w:p>
    <w:bookmarkEnd w:id="75"/>
    <w:bookmarkStart w:name="z86" w:id="76"/>
    <w:p>
      <w:pPr>
        <w:spacing w:after="0"/>
        <w:ind w:left="0"/>
        <w:jc w:val="both"/>
      </w:pPr>
      <w:r>
        <w:rPr>
          <w:rFonts w:ascii="Times New Roman"/>
          <w:b w:val="false"/>
          <w:i w:val="false"/>
          <w:color w:val="000000"/>
          <w:sz w:val="28"/>
        </w:rPr>
        <w:t>
      4) сәулет және қала құрылысы саласындағы органның басшысы құжаттарды қарайды және орындауға маманға береді. Орындалу ұзақтығы - 2 (екі) сағат ішінде;</w:t>
      </w:r>
    </w:p>
    <w:bookmarkEnd w:id="76"/>
    <w:bookmarkStart w:name="z87" w:id="77"/>
    <w:p>
      <w:pPr>
        <w:spacing w:after="0"/>
        <w:ind w:left="0"/>
        <w:jc w:val="both"/>
      </w:pPr>
      <w:r>
        <w:rPr>
          <w:rFonts w:ascii="Times New Roman"/>
          <w:b w:val="false"/>
          <w:i w:val="false"/>
          <w:color w:val="000000"/>
          <w:sz w:val="28"/>
        </w:rPr>
        <w:t>
      5) маман көрсетілетін қызметті алушы құжаттарының толықтығын тексереді және таңдау актісін оның ахуалдық схемасымен дайындайды және бір уақытта барлық мүдделі мемлекеттік органдарға, тиісті қызметтерге және мемлекеттік жер кадастрын жүргізетін Мемлекеттік корпорацияға келісуге жібереді. Орындалу ұзақтығы - 7 (жеті) жұмыс күні ішінде;</w:t>
      </w:r>
    </w:p>
    <w:bookmarkEnd w:id="77"/>
    <w:bookmarkStart w:name="z88" w:id="78"/>
    <w:p>
      <w:pPr>
        <w:spacing w:after="0"/>
        <w:ind w:left="0"/>
        <w:jc w:val="both"/>
      </w:pPr>
      <w:r>
        <w:rPr>
          <w:rFonts w:ascii="Times New Roman"/>
          <w:b w:val="false"/>
          <w:i w:val="false"/>
          <w:color w:val="000000"/>
          <w:sz w:val="28"/>
        </w:rPr>
        <w:t>
      6) мүдделі мемлекеттік органдар және тиісті қызметтер таңдау актісін келісімдейді және тиісті қорытындылар ұсынады. Мемлекеттік жер кадастрын жүргізетін Мемлекеттік корпорация қорытындысына сұралып отырған учаске бойынша мәліметтер және жер-кадастрлық жоспарын дайындауға смета тіркеледі. Материалдар сәулет және қала құрылысы саласындағы органға беріледі. Орындалу ұзақтығы - 12 (он екі) жұмыс күні ішінде;</w:t>
      </w:r>
    </w:p>
    <w:bookmarkEnd w:id="78"/>
    <w:bookmarkStart w:name="z89" w:id="79"/>
    <w:p>
      <w:pPr>
        <w:spacing w:after="0"/>
        <w:ind w:left="0"/>
        <w:jc w:val="both"/>
      </w:pPr>
      <w:r>
        <w:rPr>
          <w:rFonts w:ascii="Times New Roman"/>
          <w:b w:val="false"/>
          <w:i w:val="false"/>
          <w:color w:val="000000"/>
          <w:sz w:val="28"/>
        </w:rPr>
        <w:t xml:space="preserve">
      1 – шарт –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болған жағдайда, келісуші органдар және қызметтер мемлекеттік қызметті көрсетуден бас тартуға негіз болып табылатын тиісті ақпаратты сәулет және қала құрылысы саласындағы органға жібереді. Орындалу ұзақтығы - 3 (үш) жұмыс күні ішінде;</w:t>
      </w:r>
    </w:p>
    <w:bookmarkEnd w:id="79"/>
    <w:bookmarkStart w:name="z90" w:id="80"/>
    <w:p>
      <w:pPr>
        <w:spacing w:after="0"/>
        <w:ind w:left="0"/>
        <w:jc w:val="both"/>
      </w:pPr>
      <w:r>
        <w:rPr>
          <w:rFonts w:ascii="Times New Roman"/>
          <w:b w:val="false"/>
          <w:i w:val="false"/>
          <w:color w:val="000000"/>
          <w:sz w:val="28"/>
        </w:rPr>
        <w:t>
      7) құпталған қорытынды алған кезде маман түпкілікті таңдау актісін дайындайды және Мемлекеттік корпорация арқылы көрсетілетін қызметті алушыға келісуге жібереді. Орындалу ұзақтығы - 5 (бес) жұмыс күні ішінде;</w:t>
      </w:r>
    </w:p>
    <w:bookmarkEnd w:id="80"/>
    <w:bookmarkStart w:name="z91" w:id="81"/>
    <w:p>
      <w:pPr>
        <w:spacing w:after="0"/>
        <w:ind w:left="0"/>
        <w:jc w:val="both"/>
      </w:pPr>
      <w:r>
        <w:rPr>
          <w:rFonts w:ascii="Times New Roman"/>
          <w:b w:val="false"/>
          <w:i w:val="false"/>
          <w:color w:val="000000"/>
          <w:sz w:val="28"/>
        </w:rPr>
        <w:t>
      негіздер болған жағдайда маман мемлекеттік қызмет көрсетуден бас тарту туралы дәлелді жауап дайындайды және оны көрсетілетін қызметті алушыға Мемлекеттік корпорация арқылы жолдайды. Орындалу ұзақтығы - 1 (бір) жұмыс күні ішінде;</w:t>
      </w:r>
    </w:p>
    <w:bookmarkEnd w:id="81"/>
    <w:bookmarkStart w:name="z92" w:id="82"/>
    <w:p>
      <w:pPr>
        <w:spacing w:after="0"/>
        <w:ind w:left="0"/>
        <w:jc w:val="both"/>
      </w:pPr>
      <w:r>
        <w:rPr>
          <w:rFonts w:ascii="Times New Roman"/>
          <w:b w:val="false"/>
          <w:i w:val="false"/>
          <w:color w:val="000000"/>
          <w:sz w:val="28"/>
        </w:rPr>
        <w:t>
      8) көрсетілетін қызметті алушы түпкілікті таңдау актісін келіседі және жер-кадастрлық жұмыстардың қызметтері үшін ақы төлейді. Орындалу ұзақтығы - 3 (үш) жұмыс күні ішінде.</w:t>
      </w:r>
    </w:p>
    <w:bookmarkEnd w:id="82"/>
    <w:bookmarkStart w:name="z93" w:id="83"/>
    <w:p>
      <w:pPr>
        <w:spacing w:after="0"/>
        <w:ind w:left="0"/>
        <w:jc w:val="both"/>
      </w:pPr>
      <w:r>
        <w:rPr>
          <w:rFonts w:ascii="Times New Roman"/>
          <w:b w:val="false"/>
          <w:i w:val="false"/>
          <w:color w:val="000000"/>
          <w:sz w:val="28"/>
        </w:rPr>
        <w:t>
      Көрсетілетін қызметті алушының келісуден өтпеген таңдау актісін қолдану мерзімі 10 (он) жұмыс күнін құрайды. Көрсетілген мерзім аяқталғаннан кейін, Мемлекеттік корпорация келісілмеген таңдау актісін көрсетілетін қызметті алушыны хабардар ете отырып жою үшін сәулет және қала құрылысы саласындағы органға қайтарады;</w:t>
      </w:r>
    </w:p>
    <w:bookmarkEnd w:id="83"/>
    <w:bookmarkStart w:name="z94" w:id="84"/>
    <w:p>
      <w:pPr>
        <w:spacing w:after="0"/>
        <w:ind w:left="0"/>
        <w:jc w:val="both"/>
      </w:pPr>
      <w:r>
        <w:rPr>
          <w:rFonts w:ascii="Times New Roman"/>
          <w:b w:val="false"/>
          <w:i w:val="false"/>
          <w:color w:val="000000"/>
          <w:sz w:val="28"/>
        </w:rPr>
        <w:t>
      2 - кезең: көрсетілетін қызметті алушы түпкілікті таңдау актісін келісу және жер-кадастрлық жұмысқа ақы төлеу кезінде:</w:t>
      </w:r>
    </w:p>
    <w:bookmarkEnd w:id="84"/>
    <w:bookmarkStart w:name="z95" w:id="85"/>
    <w:p>
      <w:pPr>
        <w:spacing w:after="0"/>
        <w:ind w:left="0"/>
        <w:jc w:val="both"/>
      </w:pPr>
      <w:r>
        <w:rPr>
          <w:rFonts w:ascii="Times New Roman"/>
          <w:b w:val="false"/>
          <w:i w:val="false"/>
          <w:color w:val="000000"/>
          <w:sz w:val="28"/>
        </w:rPr>
        <w:t>
      9) көрсетілетін қызметті алушы түпкілікті келісілген таңдау актісін және жер-кадастрлық жұмыс қызметі үшін төлем құжатын Мемлекеттік корпорацияға тапсырады. Орындалу ұзақтығы - 15 (он бес) минут;</w:t>
      </w:r>
    </w:p>
    <w:bookmarkEnd w:id="85"/>
    <w:bookmarkStart w:name="z96" w:id="86"/>
    <w:p>
      <w:pPr>
        <w:spacing w:after="0"/>
        <w:ind w:left="0"/>
        <w:jc w:val="both"/>
      </w:pPr>
      <w:r>
        <w:rPr>
          <w:rFonts w:ascii="Times New Roman"/>
          <w:b w:val="false"/>
          <w:i w:val="false"/>
          <w:color w:val="000000"/>
          <w:sz w:val="28"/>
        </w:rPr>
        <w:t>
      10) Мемлекеттік жер кадастрын жүргізетін Мемлекеттік корпорация жер-кадастрлық жоспарын дайындайды және жер қатынастары саласындағы органға жібереді. Орындалу ұзақтығы - 10 (он) жұмыс күні ішінде;</w:t>
      </w:r>
    </w:p>
    <w:bookmarkEnd w:id="86"/>
    <w:bookmarkStart w:name="z97" w:id="87"/>
    <w:p>
      <w:pPr>
        <w:spacing w:after="0"/>
        <w:ind w:left="0"/>
        <w:jc w:val="both"/>
      </w:pPr>
      <w:r>
        <w:rPr>
          <w:rFonts w:ascii="Times New Roman"/>
          <w:b w:val="false"/>
          <w:i w:val="false"/>
          <w:color w:val="000000"/>
          <w:sz w:val="28"/>
        </w:rPr>
        <w:t>
      11) жер қатынастары саласындағы органның басшысы ЖКЖ бекітеді (қол қояды) және оны шешімнің жобасын дайындау үшін маманға жібереді. Орындалу ұзақтығы - 3 (үш) жұмыс күні ішінде;</w:t>
      </w:r>
    </w:p>
    <w:bookmarkEnd w:id="87"/>
    <w:bookmarkStart w:name="z98" w:id="88"/>
    <w:p>
      <w:pPr>
        <w:spacing w:after="0"/>
        <w:ind w:left="0"/>
        <w:jc w:val="both"/>
      </w:pPr>
      <w:r>
        <w:rPr>
          <w:rFonts w:ascii="Times New Roman"/>
          <w:b w:val="false"/>
          <w:i w:val="false"/>
          <w:color w:val="000000"/>
          <w:sz w:val="28"/>
        </w:rPr>
        <w:t>
      12) көрсетілетін қызметті беруші шешім қабылдайды, бұл шешім тіркеу үшін көрсетілетін қызметті беруші кеңсесі қызметкеріне беріледі. Орындалу ұзақтығы - 5 (бес) жұмыс күні ішінде;</w:t>
      </w:r>
    </w:p>
    <w:bookmarkEnd w:id="88"/>
    <w:bookmarkStart w:name="z99" w:id="89"/>
    <w:p>
      <w:pPr>
        <w:spacing w:after="0"/>
        <w:ind w:left="0"/>
        <w:jc w:val="both"/>
      </w:pPr>
      <w:r>
        <w:rPr>
          <w:rFonts w:ascii="Times New Roman"/>
          <w:b w:val="false"/>
          <w:i w:val="false"/>
          <w:color w:val="000000"/>
          <w:sz w:val="28"/>
        </w:rPr>
        <w:t>
      13) көрсетілетін қызметті беруші кеңсесінің қызметкері шешімді тіркейді және жер қатынастары саласындағы органға жібереді. Орындалу ұзақтығы - 1 (бір) жұмыс күні ішінде;</w:t>
      </w:r>
    </w:p>
    <w:bookmarkEnd w:id="89"/>
    <w:bookmarkStart w:name="z100" w:id="90"/>
    <w:p>
      <w:pPr>
        <w:spacing w:after="0"/>
        <w:ind w:left="0"/>
        <w:jc w:val="both"/>
      </w:pPr>
      <w:r>
        <w:rPr>
          <w:rFonts w:ascii="Times New Roman"/>
          <w:b w:val="false"/>
          <w:i w:val="false"/>
          <w:color w:val="000000"/>
          <w:sz w:val="28"/>
        </w:rPr>
        <w:t>
      14) маман шешімді ЖКЖ қоса Мемлекеттік корпорация арқылы көрсетілетін қызметті алушыға жолдайды. Орындалу ұзақтығы-2 (екі) сағат ішінде.</w:t>
      </w:r>
    </w:p>
    <w:bookmarkEnd w:id="90"/>
    <w:bookmarkStart w:name="z101" w:id="91"/>
    <w:p>
      <w:pPr>
        <w:spacing w:after="0"/>
        <w:ind w:left="0"/>
        <w:jc w:val="left"/>
      </w:pPr>
      <w:r>
        <w:rPr>
          <w:rFonts w:ascii="Times New Roman"/>
          <w:b/>
          <w:i w:val="false"/>
          <w:color w:val="000000"/>
        </w:rPr>
        <w:t xml:space="preserve"> 4. Мемлекеттiк қызмет көрсету процесiнде Мемлекеттік корпорациямен өзара іс-қимыл тәртібін, сондай-ақ ақпараттық жүйелердi пайдалану тәртiбiн сипаттау</w:t>
      </w:r>
    </w:p>
    <w:bookmarkEnd w:id="91"/>
    <w:bookmarkStart w:name="z102" w:id="92"/>
    <w:p>
      <w:pPr>
        <w:spacing w:after="0"/>
        <w:ind w:left="0"/>
        <w:jc w:val="both"/>
      </w:pPr>
      <w:r>
        <w:rPr>
          <w:rFonts w:ascii="Times New Roman"/>
          <w:b w:val="false"/>
          <w:i w:val="false"/>
          <w:color w:val="000000"/>
          <w:sz w:val="28"/>
        </w:rPr>
        <w:t xml:space="preserve">
      9. Көрсетілетін қызметті алушылар (не сенімхат бойынша оның өкілдері) мемлекеттік көрсетілетін қызметті алу үшін Мемлекеттік корпорацияға жүгінеді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p>
    <w:bookmarkEnd w:id="92"/>
    <w:bookmarkStart w:name="z103" w:id="93"/>
    <w:p>
      <w:pPr>
        <w:spacing w:after="0"/>
        <w:ind w:left="0"/>
        <w:jc w:val="both"/>
      </w:pPr>
      <w:r>
        <w:rPr>
          <w:rFonts w:ascii="Times New Roman"/>
          <w:b w:val="false"/>
          <w:i w:val="false"/>
          <w:color w:val="000000"/>
          <w:sz w:val="28"/>
        </w:rPr>
        <w:t xml:space="preserve">
      Көрсетiлетiн қызметті алушының сұрауын өңдеу ұзақтығы – 15(он бес) минут. </w:t>
      </w:r>
    </w:p>
    <w:bookmarkEnd w:id="93"/>
    <w:bookmarkStart w:name="z104" w:id="94"/>
    <w:p>
      <w:pPr>
        <w:spacing w:after="0"/>
        <w:ind w:left="0"/>
        <w:jc w:val="both"/>
      </w:pPr>
      <w:r>
        <w:rPr>
          <w:rFonts w:ascii="Times New Roman"/>
          <w:b w:val="false"/>
          <w:i w:val="false"/>
          <w:color w:val="000000"/>
          <w:sz w:val="28"/>
        </w:rPr>
        <w:t>
      Сұранымды дайындау және көрсетілетін қызметті берушіге жолдау тәртібі:</w:t>
      </w:r>
    </w:p>
    <w:bookmarkEnd w:id="94"/>
    <w:bookmarkStart w:name="z105" w:id="95"/>
    <w:p>
      <w:pPr>
        <w:spacing w:after="0"/>
        <w:ind w:left="0"/>
        <w:jc w:val="both"/>
      </w:pPr>
      <w:r>
        <w:rPr>
          <w:rFonts w:ascii="Times New Roman"/>
          <w:b w:val="false"/>
          <w:i w:val="false"/>
          <w:color w:val="000000"/>
          <w:sz w:val="28"/>
        </w:rPr>
        <w:t>
      1) Мемлекеттік корпорация қызметкерінің сұраным нысанын құжаттардың қағаз түрінде болуы бөлігінде толтыруы және көрсетілетін қызметті алушы ұсынған құжаттарды сканерден өткізуі, оларды сұраным нысанына қоса тіркеуі және қызмет көрсетуге ЭЦҚ арқылы куәландырылған (қол қойылған) сұранымның толтырылған нысанын (енгізілген деректерді) куәландыруы;</w:t>
      </w:r>
    </w:p>
    <w:bookmarkEnd w:id="95"/>
    <w:bookmarkStart w:name="z106" w:id="96"/>
    <w:p>
      <w:pPr>
        <w:spacing w:after="0"/>
        <w:ind w:left="0"/>
        <w:jc w:val="both"/>
      </w:pPr>
      <w:r>
        <w:rPr>
          <w:rFonts w:ascii="Times New Roman"/>
          <w:b w:val="false"/>
          <w:i w:val="false"/>
          <w:color w:val="000000"/>
          <w:sz w:val="28"/>
        </w:rPr>
        <w:t>
      2) Мемлекеттік корпорация қызметкерінің ЭЦҚ-мен куәландырылған (қол қойылған) электрондық құжатты (көрсетілетін қызметті алушының сұранымын) ХҚО біріктірілген ақпараттық жүйесі (бұдан әрі -ХҚО БАЖ) арқылы жіберуі;</w:t>
      </w:r>
    </w:p>
    <w:bookmarkEnd w:id="96"/>
    <w:bookmarkStart w:name="z107" w:id="97"/>
    <w:p>
      <w:pPr>
        <w:spacing w:after="0"/>
        <w:ind w:left="0"/>
        <w:jc w:val="both"/>
      </w:pPr>
      <w:r>
        <w:rPr>
          <w:rFonts w:ascii="Times New Roman"/>
          <w:b w:val="false"/>
          <w:i w:val="false"/>
          <w:color w:val="000000"/>
          <w:sz w:val="28"/>
        </w:rPr>
        <w:t>
      3) қабылданған құжаттардың топтамасы көрсетілетін қызметті берушіге жинақтау секторы және Мемлекеттік корпорацияныңкурьері арқылы беріледі.</w:t>
      </w:r>
    </w:p>
    <w:bookmarkEnd w:id="97"/>
    <w:bookmarkStart w:name="z108" w:id="98"/>
    <w:p>
      <w:pPr>
        <w:spacing w:after="0"/>
        <w:ind w:left="0"/>
        <w:jc w:val="both"/>
      </w:pPr>
      <w:r>
        <w:rPr>
          <w:rFonts w:ascii="Times New Roman"/>
          <w:b w:val="false"/>
          <w:i w:val="false"/>
          <w:color w:val="000000"/>
          <w:sz w:val="28"/>
        </w:rPr>
        <w:t>
      Көрсетiлетiн қызметті берушінің сұранымын жолдауға уәкілетті құрылымдық бөлімшелер немесе лауазымды тұлғалар:</w:t>
      </w:r>
    </w:p>
    <w:bookmarkEnd w:id="98"/>
    <w:bookmarkStart w:name="z109" w:id="99"/>
    <w:p>
      <w:pPr>
        <w:spacing w:after="0"/>
        <w:ind w:left="0"/>
        <w:jc w:val="both"/>
      </w:pPr>
      <w:r>
        <w:rPr>
          <w:rFonts w:ascii="Times New Roman"/>
          <w:b w:val="false"/>
          <w:i w:val="false"/>
          <w:color w:val="000000"/>
          <w:sz w:val="28"/>
        </w:rPr>
        <w:t>
      мемлекеттік корпорация қызметкері.</w:t>
      </w:r>
    </w:p>
    <w:bookmarkEnd w:id="99"/>
    <w:bookmarkStart w:name="z110" w:id="10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қызметкері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00"/>
    <w:bookmarkStart w:name="z111" w:id="101"/>
    <w:p>
      <w:pPr>
        <w:spacing w:after="0"/>
        <w:ind w:left="0"/>
        <w:jc w:val="both"/>
      </w:pPr>
      <w:r>
        <w:rPr>
          <w:rFonts w:ascii="Times New Roman"/>
          <w:b w:val="false"/>
          <w:i w:val="false"/>
          <w:color w:val="000000"/>
          <w:sz w:val="28"/>
        </w:rPr>
        <w:t>
      Мемлекеттік корпорациямен және (немесе) өзге де көрсетілетін қызметті берушілермен өзара іс-қимыл, оның ішінде мемлекеттік қызметтер көрсету мәселелері бойынша көрсетілетін қызметті берушілердің сұрау салуларын қалыптастыру және жолдау рәсімінің (іс-қимылының) реттілігі мен мерзімдері:</w:t>
      </w:r>
    </w:p>
    <w:bookmarkEnd w:id="101"/>
    <w:bookmarkStart w:name="z112" w:id="102"/>
    <w:p>
      <w:pPr>
        <w:spacing w:after="0"/>
        <w:ind w:left="0"/>
        <w:jc w:val="both"/>
      </w:pPr>
      <w:r>
        <w:rPr>
          <w:rFonts w:ascii="Times New Roman"/>
          <w:b w:val="false"/>
          <w:i w:val="false"/>
          <w:color w:val="000000"/>
          <w:sz w:val="28"/>
        </w:rPr>
        <w:t>
      1) 1 - процесс –Мемлекеттік корпорация қызметкерінің қызмет көрсету үшін ХҚО БАЖ-ға логин мен пароль енгізуі (авторландыру процесі);</w:t>
      </w:r>
    </w:p>
    <w:bookmarkEnd w:id="102"/>
    <w:bookmarkStart w:name="z113" w:id="103"/>
    <w:p>
      <w:pPr>
        <w:spacing w:after="0"/>
        <w:ind w:left="0"/>
        <w:jc w:val="both"/>
      </w:pPr>
      <w:r>
        <w:rPr>
          <w:rFonts w:ascii="Times New Roman"/>
          <w:b w:val="false"/>
          <w:i w:val="false"/>
          <w:color w:val="000000"/>
          <w:sz w:val="28"/>
        </w:rPr>
        <w:t>
      2) 2 - процесс – Мемлекеттік корпорация қызметкерінің осы Регламентте көрсетілген қызметті таңдауы, қызмет көрсету үшін сұраным нысанын экранға шығаруы және Мемлекеттік корпорация қызметкерінің көрсетілетін қызмет алушының деректерін енгізуі;</w:t>
      </w:r>
    </w:p>
    <w:bookmarkEnd w:id="103"/>
    <w:bookmarkStart w:name="z114" w:id="104"/>
    <w:p>
      <w:pPr>
        <w:spacing w:after="0"/>
        <w:ind w:left="0"/>
        <w:jc w:val="both"/>
      </w:pPr>
      <w:r>
        <w:rPr>
          <w:rFonts w:ascii="Times New Roman"/>
          <w:b w:val="false"/>
          <w:i w:val="false"/>
          <w:color w:val="000000"/>
          <w:sz w:val="28"/>
        </w:rPr>
        <w:t>
      3) 3 - процесс –көрсетілетін қызметті алушының деректері туралы сұранымды "электрондық үкімет" шлюзі (бұдан әрі – ЭҮШ) арқылы "Жеке тұлғалар" мемлекеттік деректер қорына (бұдан әрі - ЖТ МДҚ)/"Заңды тұлғалар" мемлекеттік деректер қорына (бұдан әрі - ЗТ МДҚ) жолдауы;</w:t>
      </w:r>
    </w:p>
    <w:bookmarkEnd w:id="104"/>
    <w:bookmarkStart w:name="z115" w:id="105"/>
    <w:p>
      <w:pPr>
        <w:spacing w:after="0"/>
        <w:ind w:left="0"/>
        <w:jc w:val="both"/>
      </w:pPr>
      <w:r>
        <w:rPr>
          <w:rFonts w:ascii="Times New Roman"/>
          <w:b w:val="false"/>
          <w:i w:val="false"/>
          <w:color w:val="000000"/>
          <w:sz w:val="28"/>
        </w:rPr>
        <w:t>
      4) 1 - шарт - көрсетілетін қызметті алушы деректерінің ЖТ МДҚ/ЗТ МДҚ-да болуын тексеру;</w:t>
      </w:r>
    </w:p>
    <w:bookmarkEnd w:id="105"/>
    <w:bookmarkStart w:name="z116" w:id="106"/>
    <w:p>
      <w:pPr>
        <w:spacing w:after="0"/>
        <w:ind w:left="0"/>
        <w:jc w:val="both"/>
      </w:pPr>
      <w:r>
        <w:rPr>
          <w:rFonts w:ascii="Times New Roman"/>
          <w:b w:val="false"/>
          <w:i w:val="false"/>
          <w:color w:val="000000"/>
          <w:sz w:val="28"/>
        </w:rPr>
        <w:t>
      5) 4 - процесс – мемлекеттік көрсетілетін қызметті алушы деректерінің ЖТ МДҚ/ЗТ МДҚ-да жоқтығына байланысты деректерді алу мүмкін еместігі жөнінде хабарлама қалыптастыру;</w:t>
      </w:r>
    </w:p>
    <w:bookmarkEnd w:id="106"/>
    <w:bookmarkStart w:name="z117" w:id="107"/>
    <w:p>
      <w:pPr>
        <w:spacing w:after="0"/>
        <w:ind w:left="0"/>
        <w:jc w:val="both"/>
      </w:pPr>
      <w:r>
        <w:rPr>
          <w:rFonts w:ascii="Times New Roman"/>
          <w:b w:val="false"/>
          <w:i w:val="false"/>
          <w:color w:val="000000"/>
          <w:sz w:val="28"/>
        </w:rPr>
        <w:t>
      6) 5 - процесс – Мемлекеттік корпорация қызметкерінің сұраным нысанын құжаттардың қағаз түрінде болуы бөлігінде толтыруы және көрсетілетін қызметті алушы ұсынған құжаттарды сканерден өткізуі, оларды сұраным нысанына қоса тіркеуі және мемлекеттік қызметті көрсетуге сұранымның толтырылған нысанын (енгізілген деректерді) ЭЦҚ арқылы куәландыруы;</w:t>
      </w:r>
    </w:p>
    <w:bookmarkEnd w:id="107"/>
    <w:bookmarkStart w:name="z118" w:id="108"/>
    <w:p>
      <w:pPr>
        <w:spacing w:after="0"/>
        <w:ind w:left="0"/>
        <w:jc w:val="both"/>
      </w:pPr>
      <w:r>
        <w:rPr>
          <w:rFonts w:ascii="Times New Roman"/>
          <w:b w:val="false"/>
          <w:i w:val="false"/>
          <w:color w:val="000000"/>
          <w:sz w:val="28"/>
        </w:rPr>
        <w:t>
      7) 2 - шарт – көрсетілетін қызметті берушінің қызмет көрсету үшін негіз болатын көрсетілетін қызметті алушы қоса берген құжаттардың Стандарттың 9-тармағына сәйкестігін тексеруі (өңдеуі);</w:t>
      </w:r>
    </w:p>
    <w:bookmarkEnd w:id="108"/>
    <w:bookmarkStart w:name="z119" w:id="109"/>
    <w:p>
      <w:pPr>
        <w:spacing w:after="0"/>
        <w:ind w:left="0"/>
        <w:jc w:val="both"/>
      </w:pPr>
      <w:r>
        <w:rPr>
          <w:rFonts w:ascii="Times New Roman"/>
          <w:b w:val="false"/>
          <w:i w:val="false"/>
          <w:color w:val="000000"/>
          <w:sz w:val="28"/>
        </w:rPr>
        <w:t xml:space="preserve">
      8) 6 - процесс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құжаттарды қабылдаудан бас тарту туралы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қолхат береді;</w:t>
      </w:r>
    </w:p>
    <w:bookmarkEnd w:id="109"/>
    <w:bookmarkStart w:name="z120" w:id="110"/>
    <w:p>
      <w:pPr>
        <w:spacing w:after="0"/>
        <w:ind w:left="0"/>
        <w:jc w:val="both"/>
      </w:pPr>
      <w:r>
        <w:rPr>
          <w:rFonts w:ascii="Times New Roman"/>
          <w:b w:val="false"/>
          <w:i w:val="false"/>
          <w:color w:val="000000"/>
          <w:sz w:val="28"/>
        </w:rPr>
        <w:t>
      9) 7 - процесс – Мемлекеттік корпорация қызметкерінің ЭЦҚ-мен куәландырылған (қол қойылған) электрондық құжатты (көрсетілетін қызметті алушының сұранымын) ХҚО БАЖ арқылы жіберу;</w:t>
      </w:r>
    </w:p>
    <w:bookmarkEnd w:id="110"/>
    <w:bookmarkStart w:name="z121" w:id="111"/>
    <w:p>
      <w:pPr>
        <w:spacing w:after="0"/>
        <w:ind w:left="0"/>
        <w:jc w:val="both"/>
      </w:pPr>
      <w:r>
        <w:rPr>
          <w:rFonts w:ascii="Times New Roman"/>
          <w:b w:val="false"/>
          <w:i w:val="false"/>
          <w:color w:val="000000"/>
          <w:sz w:val="28"/>
        </w:rPr>
        <w:t>
      10) 8 - процесс – Мемлекеттік корпорация қызметкерінің ХҚО БАЖ-да мемлекеттік көрсетілетін қызметтің дайын болғандығы туралы хабарлама алуы;</w:t>
      </w:r>
    </w:p>
    <w:bookmarkEnd w:id="111"/>
    <w:bookmarkStart w:name="z122" w:id="112"/>
    <w:p>
      <w:pPr>
        <w:spacing w:after="0"/>
        <w:ind w:left="0"/>
        <w:jc w:val="both"/>
      </w:pPr>
      <w:r>
        <w:rPr>
          <w:rFonts w:ascii="Times New Roman"/>
          <w:b w:val="false"/>
          <w:i w:val="false"/>
          <w:color w:val="000000"/>
          <w:sz w:val="28"/>
        </w:rPr>
        <w:t xml:space="preserve">
      11) 9 - процесс – көрсетілетін қызметті алушының мемлекеттік көрсетілетін қызмет нәтижесiн Мемлекеттік корпорация қызметкері арқылы алуы. </w:t>
      </w:r>
    </w:p>
    <w:bookmarkEnd w:id="112"/>
    <w:bookmarkStart w:name="z123" w:id="113"/>
    <w:p>
      <w:pPr>
        <w:spacing w:after="0"/>
        <w:ind w:left="0"/>
        <w:jc w:val="both"/>
      </w:pPr>
      <w:r>
        <w:rPr>
          <w:rFonts w:ascii="Times New Roman"/>
          <w:b w:val="false"/>
          <w:i w:val="false"/>
          <w:color w:val="000000"/>
          <w:sz w:val="28"/>
        </w:rPr>
        <w:t>
      10. Портал арқылы мемлекеттік қызмет алу кезінде жүгіну тәртібі және қызмет беруші мен қызмет алушы рәсімдерінің (іс-қимылдарының) реттілігі:</w:t>
      </w:r>
    </w:p>
    <w:bookmarkEnd w:id="113"/>
    <w:bookmarkStart w:name="z124" w:id="114"/>
    <w:p>
      <w:pPr>
        <w:spacing w:after="0"/>
        <w:ind w:left="0"/>
        <w:jc w:val="both"/>
      </w:pPr>
      <w:r>
        <w:rPr>
          <w:rFonts w:ascii="Times New Roman"/>
          <w:b w:val="false"/>
          <w:i w:val="false"/>
          <w:color w:val="000000"/>
          <w:sz w:val="28"/>
        </w:rPr>
        <w:t>
      қызмет алушы порталда тіркеуді қызмет алушы компьютерінің интернет-браузерінде сақталатын өзінің ЭЦҚ тіркеу куәлігінің көмегімен жүзеге асырады (порталда тіркелмеген қызмет алушылар үшін жүзеге асырылады);</w:t>
      </w:r>
    </w:p>
    <w:bookmarkEnd w:id="114"/>
    <w:bookmarkStart w:name="z125" w:id="115"/>
    <w:p>
      <w:pPr>
        <w:spacing w:after="0"/>
        <w:ind w:left="0"/>
        <w:jc w:val="both"/>
      </w:pPr>
      <w:r>
        <w:rPr>
          <w:rFonts w:ascii="Times New Roman"/>
          <w:b w:val="false"/>
          <w:i w:val="false"/>
          <w:color w:val="000000"/>
          <w:sz w:val="28"/>
        </w:rPr>
        <w:t>
      1 - процесс – қызмет алушы компьютерінің интернет-браузеріне ЭЦҚ тіркеу куәлігін бекіту және мемлекеттік қызметалу үшін қызмет алушының порталға парольді енгізуі (авторлау процесі);</w:t>
      </w:r>
    </w:p>
    <w:bookmarkEnd w:id="115"/>
    <w:bookmarkStart w:name="z126" w:id="116"/>
    <w:p>
      <w:pPr>
        <w:spacing w:after="0"/>
        <w:ind w:left="0"/>
        <w:jc w:val="both"/>
      </w:pPr>
      <w:r>
        <w:rPr>
          <w:rFonts w:ascii="Times New Roman"/>
          <w:b w:val="false"/>
          <w:i w:val="false"/>
          <w:color w:val="000000"/>
          <w:sz w:val="28"/>
        </w:rPr>
        <w:t>
      1 - шарт – жеке сәйкестендіру нөмірі (бұдан әрі – ЖСН) және бизнес-сәйкестендіру нөмірі (бұдан әрі - БСН) мен пароль арқылы тіркелген қызмет алушы туралы деректердің түпнұсқалығын порталда тексеру;</w:t>
      </w:r>
    </w:p>
    <w:bookmarkEnd w:id="116"/>
    <w:bookmarkStart w:name="z127" w:id="117"/>
    <w:p>
      <w:pPr>
        <w:spacing w:after="0"/>
        <w:ind w:left="0"/>
        <w:jc w:val="both"/>
      </w:pPr>
      <w:r>
        <w:rPr>
          <w:rFonts w:ascii="Times New Roman"/>
          <w:b w:val="false"/>
          <w:i w:val="false"/>
          <w:color w:val="000000"/>
          <w:sz w:val="28"/>
        </w:rPr>
        <w:t>
      2 - процесс – қызмет алушының деректерінде бұзушылықтардың болуына байланысты порталдың авторландырудан бас тарту туралы хабарламаны қалыптастыруы;</w:t>
      </w:r>
    </w:p>
    <w:bookmarkEnd w:id="117"/>
    <w:bookmarkStart w:name="z128" w:id="118"/>
    <w:p>
      <w:pPr>
        <w:spacing w:after="0"/>
        <w:ind w:left="0"/>
        <w:jc w:val="both"/>
      </w:pPr>
      <w:r>
        <w:rPr>
          <w:rFonts w:ascii="Times New Roman"/>
          <w:b w:val="false"/>
          <w:i w:val="false"/>
          <w:color w:val="000000"/>
          <w:sz w:val="28"/>
        </w:rPr>
        <w:t>
      3 - процесс –қызмет алушының мемлекеттік қызметті таңдауы, қызмет көрсету үшін сұрау салу нысанын экранға шығаруы және нысанды толтыруы, сұрау салу нысанына қажетті электрондық түрдегі құжаттарды бекітуі;</w:t>
      </w:r>
    </w:p>
    <w:bookmarkEnd w:id="118"/>
    <w:bookmarkStart w:name="z129" w:id="119"/>
    <w:p>
      <w:pPr>
        <w:spacing w:after="0"/>
        <w:ind w:left="0"/>
        <w:jc w:val="both"/>
      </w:pPr>
      <w:r>
        <w:rPr>
          <w:rFonts w:ascii="Times New Roman"/>
          <w:b w:val="false"/>
          <w:i w:val="false"/>
          <w:color w:val="000000"/>
          <w:sz w:val="28"/>
        </w:rPr>
        <w:t>
      4 - процесс – "электрондық үкімет" төлемақы шлюзі арқылы (бұдан әрі – ЭҮТШ) төлемақы жасау, бұдан кейiн бұл ақпарат порталға келiп түседi;</w:t>
      </w:r>
    </w:p>
    <w:bookmarkEnd w:id="119"/>
    <w:bookmarkStart w:name="z130" w:id="120"/>
    <w:p>
      <w:pPr>
        <w:spacing w:after="0"/>
        <w:ind w:left="0"/>
        <w:jc w:val="both"/>
      </w:pPr>
      <w:r>
        <w:rPr>
          <w:rFonts w:ascii="Times New Roman"/>
          <w:b w:val="false"/>
          <w:i w:val="false"/>
          <w:color w:val="000000"/>
          <w:sz w:val="28"/>
        </w:rPr>
        <w:t>
      2 - шарт – порталда мемлекеттiк қызмет көрсеткені үшін төлемақы төленгенін тексеру;</w:t>
      </w:r>
    </w:p>
    <w:bookmarkEnd w:id="120"/>
    <w:bookmarkStart w:name="z131" w:id="121"/>
    <w:p>
      <w:pPr>
        <w:spacing w:after="0"/>
        <w:ind w:left="0"/>
        <w:jc w:val="both"/>
      </w:pPr>
      <w:r>
        <w:rPr>
          <w:rFonts w:ascii="Times New Roman"/>
          <w:b w:val="false"/>
          <w:i w:val="false"/>
          <w:color w:val="000000"/>
          <w:sz w:val="28"/>
        </w:rPr>
        <w:t>
      5 - процесс – порталда мемлекеттік қызмет көрсеткені үшiн төлемнiң болмауына байланысты сұратылып отырған қызмет көрсетуден бас тарту туралы хабарлама қалыптастыру;</w:t>
      </w:r>
    </w:p>
    <w:bookmarkEnd w:id="121"/>
    <w:bookmarkStart w:name="z132" w:id="122"/>
    <w:p>
      <w:pPr>
        <w:spacing w:after="0"/>
        <w:ind w:left="0"/>
        <w:jc w:val="both"/>
      </w:pPr>
      <w:r>
        <w:rPr>
          <w:rFonts w:ascii="Times New Roman"/>
          <w:b w:val="false"/>
          <w:i w:val="false"/>
          <w:color w:val="000000"/>
          <w:sz w:val="28"/>
        </w:rPr>
        <w:t>
      6 - процесс – қызмет алушының сұрау салуды куәландыру (қол қою) үшін ЭЦҚ тіркеу куәлігін таңдауы;</w:t>
      </w:r>
    </w:p>
    <w:bookmarkEnd w:id="122"/>
    <w:bookmarkStart w:name="z133" w:id="123"/>
    <w:p>
      <w:pPr>
        <w:spacing w:after="0"/>
        <w:ind w:left="0"/>
        <w:jc w:val="both"/>
      </w:pPr>
      <w:r>
        <w:rPr>
          <w:rFonts w:ascii="Times New Roman"/>
          <w:b w:val="false"/>
          <w:i w:val="false"/>
          <w:color w:val="000000"/>
          <w:sz w:val="28"/>
        </w:rPr>
        <w:t>
      3 - шарт – порталда ЭЦҚ тіркеу куәлігінің қолданыс мерзімін және қайтарып алынған (күші жойылған) тіркеу куәліктері тізімінде болмауын, сондай-ақ сұрау салуда көрсетілген ЖСН/БЖН мен ЭЦҚ тіркеу куәлігінде көрсетілген ЖСН/БЖН арасындағы сәйкестендіру деректерінің сәйкес келуін тексеру;</w:t>
      </w:r>
    </w:p>
    <w:bookmarkEnd w:id="123"/>
    <w:bookmarkStart w:name="z134" w:id="124"/>
    <w:p>
      <w:pPr>
        <w:spacing w:after="0"/>
        <w:ind w:left="0"/>
        <w:jc w:val="both"/>
      </w:pPr>
      <w:r>
        <w:rPr>
          <w:rFonts w:ascii="Times New Roman"/>
          <w:b w:val="false"/>
          <w:i w:val="false"/>
          <w:color w:val="000000"/>
          <w:sz w:val="28"/>
        </w:rPr>
        <w:t>
      7 - процесс – қызмет алушының ЭЦҚ түпнұсқалылығының расталмауына байланысты сұратылып отырған мемлекеттік қызметті көрсетуден бас тарту туралы хабарлама қалыптастыру;</w:t>
      </w:r>
    </w:p>
    <w:bookmarkEnd w:id="124"/>
    <w:bookmarkStart w:name="z135" w:id="125"/>
    <w:p>
      <w:pPr>
        <w:spacing w:after="0"/>
        <w:ind w:left="0"/>
        <w:jc w:val="both"/>
      </w:pPr>
      <w:r>
        <w:rPr>
          <w:rFonts w:ascii="Times New Roman"/>
          <w:b w:val="false"/>
          <w:i w:val="false"/>
          <w:color w:val="000000"/>
          <w:sz w:val="28"/>
        </w:rPr>
        <w:t>
      8 - процесс – қызмет алушының ЭЦҚ-ның көмегімен мемлекеттік қызмет көрсетуге сұрау салуды куәландыру (қол қою); </w:t>
      </w:r>
    </w:p>
    <w:bookmarkEnd w:id="125"/>
    <w:bookmarkStart w:name="z136" w:id="126"/>
    <w:p>
      <w:pPr>
        <w:spacing w:after="0"/>
        <w:ind w:left="0"/>
        <w:jc w:val="both"/>
      </w:pPr>
      <w:r>
        <w:rPr>
          <w:rFonts w:ascii="Times New Roman"/>
          <w:b w:val="false"/>
          <w:i w:val="false"/>
          <w:color w:val="000000"/>
          <w:sz w:val="28"/>
        </w:rPr>
        <w:t>
      9 - процесс – порталда қызмет алушының электрондық сұрау салуын тіркеу;</w:t>
      </w:r>
    </w:p>
    <w:bookmarkEnd w:id="126"/>
    <w:bookmarkStart w:name="z137" w:id="127"/>
    <w:p>
      <w:pPr>
        <w:spacing w:after="0"/>
        <w:ind w:left="0"/>
        <w:jc w:val="both"/>
      </w:pPr>
      <w:r>
        <w:rPr>
          <w:rFonts w:ascii="Times New Roman"/>
          <w:b w:val="false"/>
          <w:i w:val="false"/>
          <w:color w:val="000000"/>
          <w:sz w:val="28"/>
        </w:rPr>
        <w:t>
      10 - процесс –қызмет алушының мемлекеттік қызмет нәтижесін алуы.</w:t>
      </w:r>
    </w:p>
    <w:bookmarkEnd w:id="127"/>
    <w:bookmarkStart w:name="z138" w:id="128"/>
    <w:p>
      <w:pPr>
        <w:spacing w:after="0"/>
        <w:ind w:left="0"/>
        <w:jc w:val="both"/>
      </w:pPr>
      <w:r>
        <w:rPr>
          <w:rFonts w:ascii="Times New Roman"/>
          <w:b w:val="false"/>
          <w:i w:val="false"/>
          <w:color w:val="000000"/>
          <w:sz w:val="28"/>
        </w:rPr>
        <w:t xml:space="preserve">
      Портал арқылы мемлекеттік қызмет көрсету кезінде жүгіну тәртібі және қызмет беруші мен қызмет алушы рәсімдерінің (іс-қимылдарының) реттілігі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көрсетуге қатысатын ақпараттық жүйелердің функционалдық өзара іс-қимыл диаграммасында көрсетілген.</w:t>
      </w:r>
    </w:p>
    <w:bookmarkEnd w:id="128"/>
    <w:bookmarkStart w:name="z139" w:id="129"/>
    <w:p>
      <w:pPr>
        <w:spacing w:after="0"/>
        <w:ind w:left="0"/>
        <w:jc w:val="both"/>
      </w:pPr>
      <w:r>
        <w:rPr>
          <w:rFonts w:ascii="Times New Roman"/>
          <w:b w:val="false"/>
          <w:i w:val="false"/>
          <w:color w:val="000000"/>
          <w:sz w:val="28"/>
        </w:rPr>
        <w:t xml:space="preserve">
      11. Көрсетілетін қызметті берушінің құрылымдық бөлімшелерінің (қызметкерлерінің) рәсімдерінің (іс-қимылдарының), мемлекеттік қызмет көрсету процесінде өзара іс-қимылдарыныңреттілігінің толық сипаттамасы, сондай-ақ басқа да көрсетілетін қызметті берушілермен және (немесе) Мемлекеттік корпорациямен өзара іс-қимылдарының тәртібінің және мемлекеттік қызмет көрсету процесінде ақпараттық жүйелерді қолдану тәртібінің сипаттамасы мемлекеттік қызмет көрсетудің бизнес-процестерінің анықтамалығында осы Регламентке берілген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көрсетілген. Мемлекетті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 мекен шегінде объект салу </w:t>
            </w:r>
            <w:r>
              <w:br/>
            </w:r>
            <w:r>
              <w:rPr>
                <w:rFonts w:ascii="Times New Roman"/>
                <w:b w:val="false"/>
                <w:i w:val="false"/>
                <w:color w:val="000000"/>
                <w:sz w:val="20"/>
              </w:rPr>
              <w:t xml:space="preserve">үшін жер учаскесін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1 - қосымша</w:t>
            </w:r>
          </w:p>
        </w:tc>
      </w:tr>
    </w:tbl>
    <w:bookmarkStart w:name="z141" w:id="130"/>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130"/>
    <w:bookmarkStart w:name="z142"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32"/>
    <w:p>
      <w:pPr>
        <w:spacing w:after="0"/>
        <w:ind w:left="0"/>
        <w:jc w:val="left"/>
      </w:pPr>
      <w:r>
        <w:rPr>
          <w:rFonts w:ascii="Times New Roman"/>
          <w:b/>
          <w:i w:val="false"/>
          <w:color w:val="000000"/>
        </w:rPr>
        <w:t xml:space="preserve"> Шартты белгілер:</w:t>
      </w:r>
    </w:p>
    <w:bookmarkEnd w:id="132"/>
    <w:bookmarkStart w:name="z144"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70866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 мекен шегінде объект салу </w:t>
            </w:r>
            <w:r>
              <w:br/>
            </w:r>
            <w:r>
              <w:rPr>
                <w:rFonts w:ascii="Times New Roman"/>
                <w:b w:val="false"/>
                <w:i w:val="false"/>
                <w:color w:val="000000"/>
                <w:sz w:val="20"/>
              </w:rPr>
              <w:t xml:space="preserve">үшін жер учаскесін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регламентіне 2 - қосымша</w:t>
            </w:r>
          </w:p>
        </w:tc>
      </w:tr>
    </w:tbl>
    <w:bookmarkStart w:name="z146" w:id="13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34"/>
    <w:bookmarkStart w:name="z147" w:id="135"/>
    <w:p>
      <w:pPr>
        <w:spacing w:after="0"/>
        <w:ind w:left="0"/>
        <w:jc w:val="left"/>
      </w:pPr>
      <w:r>
        <w:rPr>
          <w:rFonts w:ascii="Times New Roman"/>
          <w:b/>
          <w:i w:val="false"/>
          <w:color w:val="000000"/>
        </w:rPr>
        <w:t xml:space="preserve"> 1) Мемлекеттік корпорация арқылы мемлекеттік қызмет көрсету кезінде</w:t>
      </w:r>
    </w:p>
    <w:bookmarkEnd w:id="135"/>
    <w:bookmarkStart w:name="z148" w:id="136"/>
    <w:p>
      <w:pPr>
        <w:spacing w:after="0"/>
        <w:ind w:left="0"/>
        <w:jc w:val="both"/>
      </w:pPr>
      <w:r>
        <w:rPr>
          <w:rFonts w:ascii="Times New Roman"/>
          <w:b w:val="false"/>
          <w:i w:val="false"/>
          <w:color w:val="000000"/>
          <w:sz w:val="28"/>
        </w:rPr>
        <w:t xml:space="preserve">
      </w:t>
      </w:r>
    </w:p>
    <w:bookmarkEnd w:id="136"/>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37"/>
    <w:p>
      <w:pPr>
        <w:spacing w:after="0"/>
        <w:ind w:left="0"/>
        <w:jc w:val="left"/>
      </w:pPr>
      <w:r>
        <w:rPr>
          <w:rFonts w:ascii="Times New Roman"/>
          <w:b/>
          <w:i w:val="false"/>
          <w:color w:val="000000"/>
        </w:rPr>
        <w:t xml:space="preserve"> 2) портал арқылы мемлекеттік қызметті көрсету кезінде</w:t>
      </w:r>
    </w:p>
    <w:bookmarkEnd w:id="137"/>
    <w:bookmarkStart w:name="z150" w:id="138"/>
    <w:p>
      <w:pPr>
        <w:spacing w:after="0"/>
        <w:ind w:left="0"/>
        <w:jc w:val="both"/>
      </w:pPr>
      <w:r>
        <w:rPr>
          <w:rFonts w:ascii="Times New Roman"/>
          <w:b w:val="false"/>
          <w:i w:val="false"/>
          <w:color w:val="000000"/>
          <w:sz w:val="28"/>
        </w:rPr>
        <w:t xml:space="preserve">
      </w:t>
      </w:r>
    </w:p>
    <w:bookmarkEnd w:id="138"/>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1" w:id="139"/>
    <w:p>
      <w:pPr>
        <w:spacing w:after="0"/>
        <w:ind w:left="0"/>
        <w:jc w:val="left"/>
      </w:pPr>
      <w:r>
        <w:rPr>
          <w:rFonts w:ascii="Times New Roman"/>
          <w:b/>
          <w:i w:val="false"/>
          <w:color w:val="000000"/>
        </w:rPr>
        <w:t xml:space="preserve"> Шартты белгілер:</w:t>
      </w:r>
    </w:p>
    <w:bookmarkEnd w:id="139"/>
    <w:bookmarkStart w:name="z152" w:id="140"/>
    <w:p>
      <w:pPr>
        <w:spacing w:after="0"/>
        <w:ind w:left="0"/>
        <w:jc w:val="both"/>
      </w:pPr>
      <w:r>
        <w:rPr>
          <w:rFonts w:ascii="Times New Roman"/>
          <w:b w:val="false"/>
          <w:i w:val="false"/>
          <w:color w:val="000000"/>
          <w:sz w:val="28"/>
        </w:rPr>
        <w:t xml:space="preserve">
      </w:t>
      </w:r>
    </w:p>
    <w:bookmarkEnd w:id="140"/>
    <w:p>
      <w:pPr>
        <w:spacing w:after="0"/>
        <w:ind w:left="0"/>
        <w:jc w:val="both"/>
      </w:pPr>
      <w:r>
        <w:drawing>
          <wp:inline distT="0" distB="0" distL="0" distR="0">
            <wp:extent cx="7810500" cy="173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73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