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02f9" w14:textId="49f0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10 маусымдағы № 192 қаулысы. Шығыс Қазақстан облысының Әділет департаментінде 2019 жылғы 20 маусымда № 6023 болып тіркелді. Күші жойылды - Шығыс Қазақстан облысы әкімдігінің 2020 жылғы 26 маусымдағы № 213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26.06.2020 № 213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Инвестициялар және даму министрінің 2018 жылғы 28 желтоқсандағы № 953 "Қазақстан Республикасы Ұлттық экономика министрлігінің кейбір бұйрықтарына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18138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кейбір қаулыларына мынадай өзгерістер енгізілсін: </w:t>
      </w:r>
    </w:p>
    <w:bookmarkEnd w:id="2"/>
    <w:bookmarkStart w:name="z9" w:id="3"/>
    <w:p>
      <w:pPr>
        <w:spacing w:after="0"/>
        <w:ind w:left="0"/>
        <w:jc w:val="both"/>
      </w:pPr>
      <w:r>
        <w:rPr>
          <w:rFonts w:ascii="Times New Roman"/>
          <w:b w:val="false"/>
          <w:i w:val="false"/>
          <w:color w:val="000000"/>
          <w:sz w:val="28"/>
        </w:rPr>
        <w:t xml:space="preserve">
      1) "Сәулет, қала құрылысы және құрылыс саласындағы мемлекеттік көрсетілетін қызмет регламенттерін бекіту туралы" Шығыс Қазақстан облысы әкімдігінің 2015 жылғы 10 желтоқсандағы № 338 (Нормативтік құқықтық актілерді мемлекеттік тіркеу тізілімінде нөмірі 4351 болып тіркелген, 2016 жылғы 16 ақпанда "Әділет" ақпараттық-құқықтық жүйесінде, 2016 жылғы 15 ақпанда "Дидар", 2016 жылғы 13 ақпанда және 2016 жылғы 16 ақпанда "Рудный Алтай" газеттерінде жарияланған) </w:t>
      </w:r>
      <w:r>
        <w:rPr>
          <w:rFonts w:ascii="Times New Roman"/>
          <w:b w:val="false"/>
          <w:i w:val="false"/>
          <w:color w:val="000000"/>
          <w:sz w:val="28"/>
        </w:rPr>
        <w:t>қаулысында</w:t>
      </w: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4) тармақшасы алынып тасталсын;</w:t>
      </w:r>
    </w:p>
    <w:bookmarkEnd w:id="3"/>
    <w:bookmarkStart w:name="z10" w:id="4"/>
    <w:p>
      <w:pPr>
        <w:spacing w:after="0"/>
        <w:ind w:left="0"/>
        <w:jc w:val="both"/>
      </w:pPr>
      <w:r>
        <w:rPr>
          <w:rFonts w:ascii="Times New Roman"/>
          <w:b w:val="false"/>
          <w:i w:val="false"/>
          <w:color w:val="000000"/>
          <w:sz w:val="28"/>
        </w:rPr>
        <w:t xml:space="preserve">
      2)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 Шығыс Қазақстан облысы әкімдігінің 2016 жылғы 2 тамыздағы № 243 (Нормативтік құқықтық актілерді мемлекеттік тіркеу тізілімінде нөмірі 4662 болып тіркелген, 2016 жылғы 2 қыркүйекте "Дидар" және "Рудный Алтай" газеттерінде, 2016 жылғы 23 қыркүйекте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көрсетілген қаулымен бекітілген "Сәулет, қала құрылысы және құрылыс саласындағы жобаларды басқару жөніндегі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2. Шығыс Қазақстан облысының мемлекеттік сәулет-құрылыс бақылау басқармасы Қазақстан Республикасының заңнамасымен белгіленген тәртіпте:</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қағаз және электрондық түрдегі қазақ және орыс тілдеріндегі Қазақстан көшірмелерін Республикасы нормативтік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15" w:id="9"/>
    <w:p>
      <w:pPr>
        <w:spacing w:after="0"/>
        <w:ind w:left="0"/>
        <w:jc w:val="both"/>
      </w:pPr>
      <w:r>
        <w:rPr>
          <w:rFonts w:ascii="Times New Roman"/>
          <w:b w:val="false"/>
          <w:i w:val="false"/>
          <w:color w:val="000000"/>
          <w:sz w:val="28"/>
        </w:rPr>
        <w:t>
      3) осы қаулы мемлекеттік тіркеуден өткен соң күнтізбелік он күн ішінде оның көшірмелерінің облыс аумағында таратылатын мерзімді баспа басылымдарына ресми жариялауға жолдануын;</w:t>
      </w:r>
    </w:p>
    <w:bookmarkEnd w:id="9"/>
    <w:bookmarkStart w:name="z16" w:id="10"/>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3. Осы қаулының орындалуын бақылау облыс әкімінің құрылыс, энергетика және тұрғын үй-коммуналдық шаруашылық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"10" маусымдағы </w:t>
            </w:r>
            <w:r>
              <w:br/>
            </w:r>
            <w:r>
              <w:rPr>
                <w:rFonts w:ascii="Times New Roman"/>
                <w:b w:val="false"/>
                <w:i w:val="false"/>
                <w:color w:val="000000"/>
                <w:sz w:val="20"/>
              </w:rPr>
              <w:t>№ 192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2016 жылғы 2 тамыздағы </w:t>
            </w:r>
            <w:r>
              <w:br/>
            </w:r>
            <w:r>
              <w:rPr>
                <w:rFonts w:ascii="Times New Roman"/>
                <w:b w:val="false"/>
                <w:i w:val="false"/>
                <w:color w:val="000000"/>
                <w:sz w:val="20"/>
              </w:rPr>
              <w:t xml:space="preserve">№ 243 қаулысымен бекітілген </w:t>
            </w:r>
          </w:p>
        </w:tc>
      </w:tr>
    </w:tbl>
    <w:bookmarkStart w:name="z23" w:id="13"/>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мемлекеттік көрсетілетін қызмет регламенті</w:t>
      </w:r>
    </w:p>
    <w:bookmarkEnd w:id="13"/>
    <w:bookmarkStart w:name="z24" w:id="14"/>
    <w:p>
      <w:pPr>
        <w:spacing w:after="0"/>
        <w:ind w:left="0"/>
        <w:jc w:val="left"/>
      </w:pPr>
      <w:r>
        <w:rPr>
          <w:rFonts w:ascii="Times New Roman"/>
          <w:b/>
          <w:i w:val="false"/>
          <w:color w:val="000000"/>
        </w:rPr>
        <w:t xml:space="preserve"> 1. Жалпы ережелер</w:t>
      </w:r>
    </w:p>
    <w:bookmarkEnd w:id="14"/>
    <w:bookmarkStart w:name="z25" w:id="15"/>
    <w:p>
      <w:pPr>
        <w:spacing w:after="0"/>
        <w:ind w:left="0"/>
        <w:jc w:val="both"/>
      </w:pPr>
      <w:r>
        <w:rPr>
          <w:rFonts w:ascii="Times New Roman"/>
          <w:b w:val="false"/>
          <w:i w:val="false"/>
          <w:color w:val="000000"/>
          <w:sz w:val="28"/>
        </w:rPr>
        <w:t>
      1. "Сәулет, қала құрылысы және құрылыс саласындағы жобаларды басқару жөніндегі ұйымдарды аккредиттеу"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5"/>
    <w:bookmarkStart w:name="z26" w:id="16"/>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коммерциалық емес акционерлік қоғам (бұдан әрі –Мемлекеттік корпорация) арқылы жүзеге асырылады.</w:t>
      </w:r>
    </w:p>
    <w:bookmarkEnd w:id="16"/>
    <w:bookmarkStart w:name="z27" w:id="17"/>
    <w:p>
      <w:pPr>
        <w:spacing w:after="0"/>
        <w:ind w:left="0"/>
        <w:jc w:val="both"/>
      </w:pPr>
      <w:r>
        <w:rPr>
          <w:rFonts w:ascii="Times New Roman"/>
          <w:b w:val="false"/>
          <w:i w:val="false"/>
          <w:color w:val="000000"/>
          <w:sz w:val="28"/>
        </w:rPr>
        <w:t>
      2. Мемлекеттік қызметті көрсету нысаны: қағаз түрінде.</w:t>
      </w:r>
    </w:p>
    <w:bookmarkEnd w:id="17"/>
    <w:bookmarkStart w:name="z28" w:id="18"/>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Ұлттық экономика министрінің міндетін атқарушының 2016 жылғы 12 ақпандағы № 74 бұйрығымен (Нормативтік-құқықтық актілерді мемлекеттік тіркеу тізілімінде нөмірі 13213 болып тіркелген) бекітілген "Сәулет, қала құрылысы және құрылыс саласындағы жобаларды басқару жөніндегі ұйымдарды аккредиттеу" мемлекеттік көрсетілетін қызмет стандартына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аккредиттеу туралы куәлік беру (бұдан әрі – куәлік).</w:t>
      </w:r>
    </w:p>
    <w:bookmarkEnd w:id="18"/>
    <w:bookmarkStart w:name="z29" w:id="1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9"/>
    <w:bookmarkStart w:name="z30" w:id="2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0"/>
    <w:bookmarkStart w:name="z31" w:id="2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 өтінішінің және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құжаттарының болуы негіз болып табылады. </w:t>
      </w:r>
    </w:p>
    <w:bookmarkEnd w:id="21"/>
    <w:bookmarkStart w:name="z32" w:id="22"/>
    <w:p>
      <w:pPr>
        <w:spacing w:after="0"/>
        <w:ind w:left="0"/>
        <w:jc w:val="both"/>
      </w:pPr>
      <w:r>
        <w:rPr>
          <w:rFonts w:ascii="Times New Roman"/>
          <w:b w:val="false"/>
          <w:i w:val="false"/>
          <w:color w:val="000000"/>
          <w:sz w:val="28"/>
        </w:rPr>
        <w:t xml:space="preserve">
      5. Мемлекеттік қызметті көрсету процесінің құрамына кіретін рәсімдердің (іс-қимылдардың) мазмұны: </w:t>
      </w:r>
    </w:p>
    <w:bookmarkEnd w:id="22"/>
    <w:bookmarkStart w:name="z33" w:id="23"/>
    <w:p>
      <w:pPr>
        <w:spacing w:after="0"/>
        <w:ind w:left="0"/>
        <w:jc w:val="both"/>
      </w:pPr>
      <w:r>
        <w:rPr>
          <w:rFonts w:ascii="Times New Roman"/>
          <w:b w:val="false"/>
          <w:i w:val="false"/>
          <w:color w:val="000000"/>
          <w:sz w:val="28"/>
        </w:rPr>
        <w:t>
      1) көрсетілетін қызметті беруші кеңсесінің Мемлекеттік корпорациядан келіп түскен көрсетілетін қызметті алушының өтінішін және Стандарттың 9 тармағына сәйкес құжаттарын қабылдауы, кіріс құжаттама журналына тіркеуі. Орындалу ұзақтығы – 15 (он бес) минут;</w:t>
      </w:r>
    </w:p>
    <w:bookmarkEnd w:id="23"/>
    <w:bookmarkStart w:name="z34" w:id="24"/>
    <w:p>
      <w:pPr>
        <w:spacing w:after="0"/>
        <w:ind w:left="0"/>
        <w:jc w:val="both"/>
      </w:pPr>
      <w:r>
        <w:rPr>
          <w:rFonts w:ascii="Times New Roman"/>
          <w:b w:val="false"/>
          <w:i w:val="false"/>
          <w:color w:val="000000"/>
          <w:sz w:val="28"/>
        </w:rPr>
        <w:t>
      2) көрсетілетін қызметті беруші басшысының орындаушыны белгілеуі. Орындалу ұзақтығы – 1 (бір) жұмыс күні;</w:t>
      </w:r>
    </w:p>
    <w:bookmarkEnd w:id="24"/>
    <w:bookmarkStart w:name="z35" w:id="25"/>
    <w:p>
      <w:pPr>
        <w:spacing w:after="0"/>
        <w:ind w:left="0"/>
        <w:jc w:val="both"/>
      </w:pPr>
      <w:r>
        <w:rPr>
          <w:rFonts w:ascii="Times New Roman"/>
          <w:b w:val="false"/>
          <w:i w:val="false"/>
          <w:color w:val="000000"/>
          <w:sz w:val="28"/>
        </w:rPr>
        <w:t>
      3) көрсетілетін қызметті беруші орындаушысының көрсетілетін қызметті алушының сәулет, қала құрылысы және құрылыс саласындағы жобаларды басқару жөніндегі ұйымдарға қойылатын біліктілік талаптарына және куәлік беру негіздеріне сәйкестігін тексеруі. Орындалу ұзақтығы – 10 (он) жұмыс күні;</w:t>
      </w:r>
    </w:p>
    <w:bookmarkEnd w:id="25"/>
    <w:bookmarkStart w:name="z36" w:id="26"/>
    <w:p>
      <w:pPr>
        <w:spacing w:after="0"/>
        <w:ind w:left="0"/>
        <w:jc w:val="both"/>
      </w:pPr>
      <w:r>
        <w:rPr>
          <w:rFonts w:ascii="Times New Roman"/>
          <w:b w:val="false"/>
          <w:i w:val="false"/>
          <w:color w:val="000000"/>
          <w:sz w:val="28"/>
        </w:rPr>
        <w:t>
      4) көрсетілетін қызметті беруші орындаушысының куәлікті ресімдеуі. Орындалу ұзақтығы – 2 (екі) жұмыс күні;</w:t>
      </w:r>
    </w:p>
    <w:bookmarkEnd w:id="26"/>
    <w:bookmarkStart w:name="z37" w:id="27"/>
    <w:p>
      <w:pPr>
        <w:spacing w:after="0"/>
        <w:ind w:left="0"/>
        <w:jc w:val="both"/>
      </w:pPr>
      <w:r>
        <w:rPr>
          <w:rFonts w:ascii="Times New Roman"/>
          <w:b w:val="false"/>
          <w:i w:val="false"/>
          <w:color w:val="000000"/>
          <w:sz w:val="28"/>
        </w:rPr>
        <w:t>
      5) көрсетілетін қызметті беруші басшысының ресімделген куәлікке қол қоюы. Орындалу ұзақтығы – 20 (жиырма) минут;</w:t>
      </w:r>
    </w:p>
    <w:bookmarkEnd w:id="27"/>
    <w:bookmarkStart w:name="z38" w:id="28"/>
    <w:p>
      <w:pPr>
        <w:spacing w:after="0"/>
        <w:ind w:left="0"/>
        <w:jc w:val="both"/>
      </w:pPr>
      <w:r>
        <w:rPr>
          <w:rFonts w:ascii="Times New Roman"/>
          <w:b w:val="false"/>
          <w:i w:val="false"/>
          <w:color w:val="000000"/>
          <w:sz w:val="28"/>
        </w:rPr>
        <w:t>
      6) көрсетілетін қызметті беруші кеңсесі көрсетілетін қызметті алушыға беру үшін куәлікті Мемлекеттік корпорацияға тапсырады. Орындалу ұзақтығы – 1 (бір) жұмыс күні.</w:t>
      </w:r>
    </w:p>
    <w:bookmarkEnd w:id="28"/>
    <w:bookmarkStart w:name="z39" w:id="29"/>
    <w:p>
      <w:pPr>
        <w:spacing w:after="0"/>
        <w:ind w:left="0"/>
        <w:jc w:val="both"/>
      </w:pPr>
      <w:r>
        <w:rPr>
          <w:rFonts w:ascii="Times New Roman"/>
          <w:b w:val="false"/>
          <w:i w:val="false"/>
          <w:color w:val="000000"/>
          <w:sz w:val="28"/>
        </w:rPr>
        <w:t>
      Мемлекеттік қызмет көрсету мерзімі көрсетілетін құжаттар пакеті тапсырылған сәттен бастап – 15 (он бес) жұмыс күнінің ішінде.</w:t>
      </w:r>
    </w:p>
    <w:bookmarkEnd w:id="29"/>
    <w:bookmarkStart w:name="z40" w:id="3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30"/>
    <w:bookmarkStart w:name="z41" w:id="31"/>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1-іс-қимылдың нәтижесі 2-іс-қимылды бастау үшін негіз болып табылатын көрсетілетін қызметті алушының тіркелген құжаттары болып табылады.</w:t>
      </w:r>
    </w:p>
    <w:bookmarkEnd w:id="31"/>
    <w:bookmarkStart w:name="z42" w:id="32"/>
    <w:p>
      <w:pPr>
        <w:spacing w:after="0"/>
        <w:ind w:left="0"/>
        <w:jc w:val="both"/>
      </w:pPr>
      <w:r>
        <w:rPr>
          <w:rFonts w:ascii="Times New Roman"/>
          <w:b w:val="false"/>
          <w:i w:val="false"/>
          <w:color w:val="000000"/>
          <w:sz w:val="28"/>
        </w:rPr>
        <w:t>
      Осы Регламенттің 5-тармағында көрсетілген 2-іс-қимылдың нәтижесі 3-іс-қимылды бастау үшін негіз болып табылатын көрсетілетін қызметті беруші басшысының бұрыштамасы болып табылады.</w:t>
      </w:r>
    </w:p>
    <w:bookmarkEnd w:id="32"/>
    <w:bookmarkStart w:name="z43" w:id="33"/>
    <w:p>
      <w:pPr>
        <w:spacing w:after="0"/>
        <w:ind w:left="0"/>
        <w:jc w:val="both"/>
      </w:pPr>
      <w:r>
        <w:rPr>
          <w:rFonts w:ascii="Times New Roman"/>
          <w:b w:val="false"/>
          <w:i w:val="false"/>
          <w:color w:val="000000"/>
          <w:sz w:val="28"/>
        </w:rPr>
        <w:t>
      Осы Регламенттің 5-тармағында көрсетілген 3-іс-қимылдың нәтижесі 4-іс-қимылды бастау үшін негіз болып табылатын көрсетілетін қызметті алушының тексерілген құжаттары болып табылады.</w:t>
      </w:r>
    </w:p>
    <w:bookmarkEnd w:id="33"/>
    <w:bookmarkStart w:name="z44" w:id="34"/>
    <w:p>
      <w:pPr>
        <w:spacing w:after="0"/>
        <w:ind w:left="0"/>
        <w:jc w:val="both"/>
      </w:pPr>
      <w:r>
        <w:rPr>
          <w:rFonts w:ascii="Times New Roman"/>
          <w:b w:val="false"/>
          <w:i w:val="false"/>
          <w:color w:val="000000"/>
          <w:sz w:val="28"/>
        </w:rPr>
        <w:t>
      Осы Регламенттің 5-тармағында көрсетілген 4-іс-қимылдың нәтижесі 5-іс-қимылды бастау үшін негіз болып табылатын ресімделген куәлік болып табылады.</w:t>
      </w:r>
    </w:p>
    <w:bookmarkEnd w:id="34"/>
    <w:bookmarkStart w:name="z45" w:id="35"/>
    <w:p>
      <w:pPr>
        <w:spacing w:after="0"/>
        <w:ind w:left="0"/>
        <w:jc w:val="both"/>
      </w:pPr>
      <w:r>
        <w:rPr>
          <w:rFonts w:ascii="Times New Roman"/>
          <w:b w:val="false"/>
          <w:i w:val="false"/>
          <w:color w:val="000000"/>
          <w:sz w:val="28"/>
        </w:rPr>
        <w:t>
      Осы Регламенттің 5-тармағында көрсетілген 5-іс-қимылдың нәтижесі 6-іс-қимылды бастау үшін негіз болып табылатын көрсетілетін қызметті беруші басшысының қолы қойылған куәлік болып табылады.</w:t>
      </w:r>
    </w:p>
    <w:bookmarkEnd w:id="35"/>
    <w:bookmarkStart w:name="z46" w:id="36"/>
    <w:p>
      <w:pPr>
        <w:spacing w:after="0"/>
        <w:ind w:left="0"/>
        <w:jc w:val="both"/>
      </w:pPr>
      <w:r>
        <w:rPr>
          <w:rFonts w:ascii="Times New Roman"/>
          <w:b w:val="false"/>
          <w:i w:val="false"/>
          <w:color w:val="000000"/>
          <w:sz w:val="28"/>
        </w:rPr>
        <w:t>
      Осы Регламенттің 5-тармағында көрсетілген 6-іс-қимылдың нәтижесі көрсетілетін қызметті беруші кеңсесінің мемлекеттік корпорацияға куәлікті тапсыруы болып табылады.</w:t>
      </w:r>
    </w:p>
    <w:bookmarkEnd w:id="36"/>
    <w:bookmarkStart w:name="z47" w:id="3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7"/>
    <w:bookmarkStart w:name="z48" w:id="3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8"/>
    <w:bookmarkStart w:name="z49" w:id="39"/>
    <w:p>
      <w:pPr>
        <w:spacing w:after="0"/>
        <w:ind w:left="0"/>
        <w:jc w:val="both"/>
      </w:pPr>
      <w:r>
        <w:rPr>
          <w:rFonts w:ascii="Times New Roman"/>
          <w:b w:val="false"/>
          <w:i w:val="false"/>
          <w:color w:val="000000"/>
          <w:sz w:val="28"/>
        </w:rPr>
        <w:t>
      1) көрсетілетін қызметті берушінің кеңсесі;</w:t>
      </w:r>
    </w:p>
    <w:bookmarkEnd w:id="39"/>
    <w:bookmarkStart w:name="z50" w:id="40"/>
    <w:p>
      <w:pPr>
        <w:spacing w:after="0"/>
        <w:ind w:left="0"/>
        <w:jc w:val="both"/>
      </w:pPr>
      <w:r>
        <w:rPr>
          <w:rFonts w:ascii="Times New Roman"/>
          <w:b w:val="false"/>
          <w:i w:val="false"/>
          <w:color w:val="000000"/>
          <w:sz w:val="28"/>
        </w:rPr>
        <w:t>
      2) көрсетілетін қызметті берушінің басшысы;</w:t>
      </w:r>
    </w:p>
    <w:bookmarkEnd w:id="40"/>
    <w:bookmarkStart w:name="z51" w:id="41"/>
    <w:p>
      <w:pPr>
        <w:spacing w:after="0"/>
        <w:ind w:left="0"/>
        <w:jc w:val="both"/>
      </w:pPr>
      <w:r>
        <w:rPr>
          <w:rFonts w:ascii="Times New Roman"/>
          <w:b w:val="false"/>
          <w:i w:val="false"/>
          <w:color w:val="000000"/>
          <w:sz w:val="28"/>
        </w:rPr>
        <w:t>
      3) көрсетілетін қызметті берушінің орындаушысы.</w:t>
      </w:r>
    </w:p>
    <w:bookmarkEnd w:id="41"/>
    <w:bookmarkStart w:name="z52" w:id="42"/>
    <w:p>
      <w:pPr>
        <w:spacing w:after="0"/>
        <w:ind w:left="0"/>
        <w:jc w:val="both"/>
      </w:pPr>
      <w:r>
        <w:rPr>
          <w:rFonts w:ascii="Times New Roman"/>
          <w:b w:val="false"/>
          <w:i w:val="false"/>
          <w:color w:val="000000"/>
          <w:sz w:val="28"/>
        </w:rPr>
        <w:t>
      8. Мемлекеттік қызметті көрсету үшін қажетті рәсімдерді (іс-қимылдарды) сипаттау:</w:t>
      </w:r>
    </w:p>
    <w:bookmarkEnd w:id="42"/>
    <w:bookmarkStart w:name="z53" w:id="43"/>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Мемлекеттік корпорациядан келіп түскен көрсетілетін қызметті алушының өтінішін және құжаттарын қабылдау, кіріс құжаттама журналына тіркеу. Орындалу ұзақтығы – 15 (он бес) минут;</w:t>
      </w:r>
    </w:p>
    <w:bookmarkEnd w:id="43"/>
    <w:bookmarkStart w:name="z54" w:id="44"/>
    <w:p>
      <w:pPr>
        <w:spacing w:after="0"/>
        <w:ind w:left="0"/>
        <w:jc w:val="both"/>
      </w:pPr>
      <w:r>
        <w:rPr>
          <w:rFonts w:ascii="Times New Roman"/>
          <w:b w:val="false"/>
          <w:i w:val="false"/>
          <w:color w:val="000000"/>
          <w:sz w:val="28"/>
        </w:rPr>
        <w:t>
      2) көрсетілетін қызметті беруші басшысының орындаушыны белгілеуі. Орындалу ұзақтығы – 1 (бір) жұмыс күні;</w:t>
      </w:r>
    </w:p>
    <w:bookmarkEnd w:id="44"/>
    <w:bookmarkStart w:name="z55" w:id="45"/>
    <w:p>
      <w:pPr>
        <w:spacing w:after="0"/>
        <w:ind w:left="0"/>
        <w:jc w:val="both"/>
      </w:pPr>
      <w:r>
        <w:rPr>
          <w:rFonts w:ascii="Times New Roman"/>
          <w:b w:val="false"/>
          <w:i w:val="false"/>
          <w:color w:val="000000"/>
          <w:sz w:val="28"/>
        </w:rPr>
        <w:t>
      3) көрсетілетін қызметті беруші орындаушысының көрсетілетін қызметті алушының сәулет, қала құрылысы және құрылыс саласындағы жобаларды басқару жөніндегі ұйымдарға қойылатын біліктілік талаптарына және куәлік беру негіздеріне сәйкестігін тексеруі. Орындалу ұзақтығы – 10 (он) жұмыс күні;</w:t>
      </w:r>
    </w:p>
    <w:bookmarkEnd w:id="45"/>
    <w:bookmarkStart w:name="z56" w:id="46"/>
    <w:p>
      <w:pPr>
        <w:spacing w:after="0"/>
        <w:ind w:left="0"/>
        <w:jc w:val="both"/>
      </w:pPr>
      <w:r>
        <w:rPr>
          <w:rFonts w:ascii="Times New Roman"/>
          <w:b w:val="false"/>
          <w:i w:val="false"/>
          <w:color w:val="000000"/>
          <w:sz w:val="28"/>
        </w:rPr>
        <w:t>
      4) көрсетілетін қызметті беруші орындаушысының куәлікті ресімдеуі. Орындалу ұзақтығы – 2 (екі) жұмыс күні;</w:t>
      </w:r>
    </w:p>
    <w:bookmarkEnd w:id="46"/>
    <w:bookmarkStart w:name="z57" w:id="47"/>
    <w:p>
      <w:pPr>
        <w:spacing w:after="0"/>
        <w:ind w:left="0"/>
        <w:jc w:val="both"/>
      </w:pPr>
      <w:r>
        <w:rPr>
          <w:rFonts w:ascii="Times New Roman"/>
          <w:b w:val="false"/>
          <w:i w:val="false"/>
          <w:color w:val="000000"/>
          <w:sz w:val="28"/>
        </w:rPr>
        <w:t>
      5) көрсетілетін қызметті берушінің басшысы ресімделген куәлікке қол қоюы.Орындалу ұзақтығы – 20 (жиырма) жұмыс күні;</w:t>
      </w:r>
    </w:p>
    <w:bookmarkEnd w:id="47"/>
    <w:bookmarkStart w:name="z58" w:id="48"/>
    <w:p>
      <w:pPr>
        <w:spacing w:after="0"/>
        <w:ind w:left="0"/>
        <w:jc w:val="both"/>
      </w:pPr>
      <w:r>
        <w:rPr>
          <w:rFonts w:ascii="Times New Roman"/>
          <w:b w:val="false"/>
          <w:i w:val="false"/>
          <w:color w:val="000000"/>
          <w:sz w:val="28"/>
        </w:rPr>
        <w:t>
      6) көрсетілетін қызметті беруші кеңсесінің куәлікті көрсетілетін қызметті алушыға беру үшін Мемлекеттік корпорацияға тапсыруы. Орындалу ұзақтығы – 1 (бір) жұмыс күні.</w:t>
      </w:r>
    </w:p>
    <w:bookmarkEnd w:id="48"/>
    <w:bookmarkStart w:name="z59" w:id="4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49"/>
    <w:bookmarkStart w:name="z60" w:id="50"/>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құжаттарды ұсынады.</w:t>
      </w:r>
    </w:p>
    <w:bookmarkEnd w:id="50"/>
    <w:bookmarkStart w:name="z61" w:id="51"/>
    <w:p>
      <w:pPr>
        <w:spacing w:after="0"/>
        <w:ind w:left="0"/>
        <w:jc w:val="both"/>
      </w:pPr>
      <w:r>
        <w:rPr>
          <w:rFonts w:ascii="Times New Roman"/>
          <w:b w:val="false"/>
          <w:i w:val="false"/>
          <w:color w:val="000000"/>
          <w:sz w:val="28"/>
        </w:rPr>
        <w:t>
       Көрсетілетін қызметті алушының сұратуын өңдеу ұзақтығы – 15 (он бес) минут.</w:t>
      </w:r>
    </w:p>
    <w:bookmarkEnd w:id="51"/>
    <w:bookmarkStart w:name="z62" w:id="52"/>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жеткізгіштегі өтініш бланкісін толтырады.</w:t>
      </w:r>
    </w:p>
    <w:bookmarkEnd w:id="52"/>
    <w:bookmarkStart w:name="z63" w:id="53"/>
    <w:p>
      <w:pPr>
        <w:spacing w:after="0"/>
        <w:ind w:left="0"/>
        <w:jc w:val="both"/>
      </w:pPr>
      <w:r>
        <w:rPr>
          <w:rFonts w:ascii="Times New Roman"/>
          <w:b w:val="false"/>
          <w:i w:val="false"/>
          <w:color w:val="000000"/>
          <w:sz w:val="28"/>
        </w:rPr>
        <w:t>
      Мемлекеттік корпорацияның операциялық залының қызметкеі (оператор) қағаз жеткізгіштегі өтінішті қабылдайды және қабылдаған өтінішті Мемлекеттік корпорацияның мемлекеттік қызмет көрсету мониорингінің ақпараттық жүйесінде (бұдан әрі – МАЖ) тіркейді және көрсетілетін қызметті алушыға тиісті құжаттардың қабылданғаны туралы, сондай-ақ дайын құжаттардың берілу күні көрсетілген қолхат береді.</w:t>
      </w:r>
    </w:p>
    <w:bookmarkEnd w:id="53"/>
    <w:bookmarkStart w:name="z64" w:id="5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Стандарттың 5-қосымшасына сәйкес нысан бойынша құжаттарды қабылдаудан бас тарту туралы қолхат береді.</w:t>
      </w:r>
    </w:p>
    <w:bookmarkEnd w:id="54"/>
    <w:bookmarkStart w:name="z65" w:id="55"/>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Мемлекеттік корпорацияның МАЖ жүйесінде тіркеледі.</w:t>
      </w:r>
    </w:p>
    <w:bookmarkEnd w:id="55"/>
    <w:bookmarkStart w:name="z66" w:id="56"/>
    <w:p>
      <w:pPr>
        <w:spacing w:after="0"/>
        <w:ind w:left="0"/>
        <w:jc w:val="both"/>
      </w:pPr>
      <w:r>
        <w:rPr>
          <w:rFonts w:ascii="Times New Roman"/>
          <w:b w:val="false"/>
          <w:i w:val="false"/>
          <w:color w:val="000000"/>
          <w:sz w:val="28"/>
        </w:rPr>
        <w:t>
      Көрсетілетін қызметті берушіге берілетін құжаттар тізілімі Мемлекеттік корпорацияның МАЖ-да автоматты түрде тіркеледі. Қызметкер (маман) көрсетілетін қызметті берушіге берілетін құжаттардың басып шығарылған тізілімін екі данада беруді жүзеге асырады.</w:t>
      </w:r>
    </w:p>
    <w:bookmarkEnd w:id="56"/>
    <w:bookmarkStart w:name="z67" w:id="57"/>
    <w:p>
      <w:pPr>
        <w:spacing w:after="0"/>
        <w:ind w:left="0"/>
        <w:jc w:val="both"/>
      </w:pPr>
      <w:r>
        <w:rPr>
          <w:rFonts w:ascii="Times New Roman"/>
          <w:b w:val="false"/>
          <w:i w:val="false"/>
          <w:color w:val="000000"/>
          <w:sz w:val="28"/>
        </w:rPr>
        <w:t>
      Тізілімнің екі данасымен бірге қалыптастырылған өтініштер (құжаттар топтамасымен бірге) арнайы жәшіктерге салынып, қапталады, мөр басылады және Мемлекеттік корпорацияның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алғандығы туралы белгімен Мемлекеттік корпорацияға қайтарылады.</w:t>
      </w:r>
    </w:p>
    <w:bookmarkEnd w:id="57"/>
    <w:bookmarkStart w:name="z68" w:id="58"/>
    <w:p>
      <w:pPr>
        <w:spacing w:after="0"/>
        <w:ind w:left="0"/>
        <w:jc w:val="both"/>
      </w:pPr>
      <w:r>
        <w:rPr>
          <w:rFonts w:ascii="Times New Roman"/>
          <w:b w:val="false"/>
          <w:i w:val="false"/>
          <w:color w:val="000000"/>
          <w:sz w:val="28"/>
        </w:rPr>
        <w:t>
      Беруге дайын құжаттар тізілімінің екі данасымен бірге көрсетілетін қызметті берушіден Мемлекеттік корпорацияның басшысы бекіткен кестеде белгіленген уақытта курьерлік немесе осыған уәкілеттік берілген өзге де байланыс арқылы жеткізіледі.</w:t>
      </w:r>
    </w:p>
    <w:bookmarkEnd w:id="58"/>
    <w:bookmarkStart w:name="z69" w:id="59"/>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59"/>
    <w:bookmarkStart w:name="z70" w:id="60"/>
    <w:p>
      <w:pPr>
        <w:spacing w:after="0"/>
        <w:ind w:left="0"/>
        <w:jc w:val="both"/>
      </w:pPr>
      <w:r>
        <w:rPr>
          <w:rFonts w:ascii="Times New Roman"/>
          <w:b w:val="false"/>
          <w:i w:val="false"/>
          <w:color w:val="000000"/>
          <w:sz w:val="28"/>
        </w:rPr>
        <w:t>
      10. Мемлекеттік корпорация арқылы сұрату нәтижесін алу процесі:</w:t>
      </w:r>
    </w:p>
    <w:bookmarkEnd w:id="60"/>
    <w:bookmarkStart w:name="z71" w:id="61"/>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15 (он бес) жұмыс күн ішінде. Қабылдау күні мемлекеттік қызмет көрсету мерзіміне кірмейді.</w:t>
      </w:r>
    </w:p>
    <w:bookmarkEnd w:id="61"/>
    <w:bookmarkStart w:name="z72" w:id="62"/>
    <w:p>
      <w:pPr>
        <w:spacing w:after="0"/>
        <w:ind w:left="0"/>
        <w:jc w:val="both"/>
      </w:pPr>
      <w:r>
        <w:rPr>
          <w:rFonts w:ascii="Times New Roman"/>
          <w:b w:val="false"/>
          <w:i w:val="false"/>
          <w:color w:val="000000"/>
          <w:sz w:val="28"/>
        </w:rPr>
        <w:t>
      Мемлекеттік корпорацияның қызметкері дайын құжаттарды беруді көрсетілетін қызметті алушының жеке басты куәландыратын құжатты (не оның өкілін өкілеттігін растайтын құжат бойынша өкілі) көрсеткен жағдайда, қолхат негізінде оның қызметкері жүзеге асырады.</w:t>
      </w:r>
    </w:p>
    <w:bookmarkEnd w:id="62"/>
    <w:bookmarkStart w:name="z73" w:id="63"/>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 қала құрылысы және </w:t>
            </w:r>
            <w:r>
              <w:br/>
            </w:r>
            <w:r>
              <w:rPr>
                <w:rFonts w:ascii="Times New Roman"/>
                <w:b w:val="false"/>
                <w:i w:val="false"/>
                <w:color w:val="000000"/>
                <w:sz w:val="20"/>
              </w:rPr>
              <w:t xml:space="preserve">құрылыс саласындағы </w:t>
            </w:r>
            <w:r>
              <w:br/>
            </w:r>
            <w:r>
              <w:rPr>
                <w:rFonts w:ascii="Times New Roman"/>
                <w:b w:val="false"/>
                <w:i w:val="false"/>
                <w:color w:val="000000"/>
                <w:sz w:val="20"/>
              </w:rPr>
              <w:t xml:space="preserve">жобаларды басқару жөніндегі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75" w:id="64"/>
    <w:p>
      <w:pPr>
        <w:spacing w:after="0"/>
        <w:ind w:left="0"/>
        <w:jc w:val="left"/>
      </w:pPr>
      <w:r>
        <w:rPr>
          <w:rFonts w:ascii="Times New Roman"/>
          <w:b/>
          <w:i w:val="false"/>
          <w:color w:val="000000"/>
        </w:rPr>
        <w:t xml:space="preserve"> Мемлекеттік корпорация арқылы "Сәулет, қала құрылысы және құрылыс саласындағы жобаларды басқару жөніндегі ұйымдарды аккредиттеу" мемлекеттік қызмет көрсету бизнес-процестерінің анықтамалығы</w:t>
      </w:r>
    </w:p>
    <w:bookmarkEnd w:id="64"/>
    <w:bookmarkStart w:name="z76"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6"/>
    <w:p>
      <w:pPr>
        <w:spacing w:after="0"/>
        <w:ind w:left="0"/>
        <w:jc w:val="left"/>
      </w:pPr>
      <w:r>
        <w:rPr>
          <w:rFonts w:ascii="Times New Roman"/>
          <w:b/>
          <w:i w:val="false"/>
          <w:color w:val="000000"/>
        </w:rPr>
        <w:t xml:space="preserve"> Шартты белгілер мен қысқартулар:</w:t>
      </w:r>
    </w:p>
    <w:bookmarkEnd w:id="66"/>
    <w:bookmarkStart w:name="z7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