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89e52" w14:textId="5989e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9 шілдедегі № 229 қаулысы. Шығыс Қазақстан облысының Әділет департаментінде 2019 жылғы 9 шілдеде № 6074 болып тіркелді. Күші жойылды - Шығыс Қазақстан облысы әкімдігінің 2020 жылғы 24 ақпандағы № 43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әкімдігінің 24.02.2020 № 43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2019 жылғы 24 қаңтардағы № 25 "Жер қатынастары саласындағы мемлекеттік көрсетілетін қызмет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нөмірі 18243 болып тіркелген)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Қоса беріліп отырған:</w:t>
      </w:r>
    </w:p>
    <w:bookmarkEnd w:id="2"/>
    <w:bookmarkStart w:name="z9" w:id="3"/>
    <w:p>
      <w:pPr>
        <w:spacing w:after="0"/>
        <w:ind w:left="0"/>
        <w:jc w:val="both"/>
      </w:pPr>
      <w:r>
        <w:rPr>
          <w:rFonts w:ascii="Times New Roman"/>
          <w:b w:val="false"/>
          <w:i w:val="false"/>
          <w:color w:val="000000"/>
          <w:sz w:val="28"/>
        </w:rPr>
        <w:t xml:space="preserve">
      1) "Жол бойы белдеулерінде жол бойы қызметі объектілерін немесе қолжетімді болуы үшін кіреберіс талап етілетін жағдайда олардан тыс жерлерде объектілерді орналастыру үшін жер учаскелерін беру туралы шешім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xml:space="preserve">
      2) "Бұрын жер пайдалануға берілген жер учаскесін жекеменшікке сату"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xml:space="preserve">
      3) "Жер учаскесін жекеменшікке бөліп төлеуге сату"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5"/>
    <w:bookmarkStart w:name="z12" w:id="6"/>
    <w:p>
      <w:pPr>
        <w:spacing w:after="0"/>
        <w:ind w:left="0"/>
        <w:jc w:val="both"/>
      </w:pPr>
      <w:r>
        <w:rPr>
          <w:rFonts w:ascii="Times New Roman"/>
          <w:b w:val="false"/>
          <w:i w:val="false"/>
          <w:color w:val="000000"/>
          <w:sz w:val="28"/>
        </w:rPr>
        <w:t xml:space="preserve">
      4) "Жер учаскелерін сатып алу-сату шарттарын жасасу"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6"/>
    <w:bookmarkStart w:name="z13" w:id="7"/>
    <w:p>
      <w:pPr>
        <w:spacing w:after="0"/>
        <w:ind w:left="0"/>
        <w:jc w:val="both"/>
      </w:pPr>
      <w:r>
        <w:rPr>
          <w:rFonts w:ascii="Times New Roman"/>
          <w:b w:val="false"/>
          <w:i w:val="false"/>
          <w:color w:val="000000"/>
          <w:sz w:val="28"/>
        </w:rPr>
        <w:t xml:space="preserve">
      5) "Жер учаскесін жалға алу шарттарын жасасу"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7"/>
    <w:bookmarkStart w:name="z14" w:id="8"/>
    <w:p>
      <w:pPr>
        <w:spacing w:after="0"/>
        <w:ind w:left="0"/>
        <w:jc w:val="both"/>
      </w:pPr>
      <w:r>
        <w:rPr>
          <w:rFonts w:ascii="Times New Roman"/>
          <w:b w:val="false"/>
          <w:i w:val="false"/>
          <w:color w:val="000000"/>
          <w:sz w:val="28"/>
        </w:rPr>
        <w:t xml:space="preserve">
      6) "Жер учаскесін алу үшін кезекке қою"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8"/>
    <w:bookmarkStart w:name="z15" w:id="9"/>
    <w:p>
      <w:pPr>
        <w:spacing w:after="0"/>
        <w:ind w:left="0"/>
        <w:jc w:val="both"/>
      </w:pPr>
      <w:r>
        <w:rPr>
          <w:rFonts w:ascii="Times New Roman"/>
          <w:b w:val="false"/>
          <w:i w:val="false"/>
          <w:color w:val="000000"/>
          <w:sz w:val="28"/>
        </w:rPr>
        <w:t>
      2. Облыстың жер қатынастары басқармасы Қазақстан Республикасының заңнамасында белгіленген тәртіппен:</w:t>
      </w:r>
    </w:p>
    <w:bookmarkEnd w:id="9"/>
    <w:bookmarkStart w:name="z16" w:id="10"/>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0"/>
    <w:bookmarkStart w:name="z17" w:id="11"/>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11"/>
    <w:bookmarkStart w:name="z18" w:id="12"/>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 </w:t>
      </w:r>
    </w:p>
    <w:bookmarkEnd w:id="12"/>
    <w:bookmarkStart w:name="z19" w:id="13"/>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3"/>
    <w:bookmarkStart w:name="z20" w:id="14"/>
    <w:p>
      <w:pPr>
        <w:spacing w:after="0"/>
        <w:ind w:left="0"/>
        <w:jc w:val="both"/>
      </w:pPr>
      <w:r>
        <w:rPr>
          <w:rFonts w:ascii="Times New Roman"/>
          <w:b w:val="false"/>
          <w:i w:val="false"/>
          <w:color w:val="000000"/>
          <w:sz w:val="28"/>
        </w:rPr>
        <w:t xml:space="preserve">
      3. Осы қаулының орындалуын бақылау облыс әкімінің агроөнеркәсіптік кешен мәселелері жөніндегі орынбасарына жүктелсін. </w:t>
      </w:r>
    </w:p>
    <w:bookmarkEnd w:id="14"/>
    <w:bookmarkStart w:name="z21" w:id="1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"9" маусымдағы </w:t>
            </w:r>
            <w:r>
              <w:br/>
            </w:r>
            <w:r>
              <w:rPr>
                <w:rFonts w:ascii="Times New Roman"/>
                <w:b w:val="false"/>
                <w:i w:val="false"/>
                <w:color w:val="000000"/>
                <w:sz w:val="20"/>
              </w:rPr>
              <w:t>№ 229 қаулысымен бекітілген</w:t>
            </w:r>
          </w:p>
        </w:tc>
      </w:tr>
    </w:tbl>
    <w:bookmarkStart w:name="z25" w:id="16"/>
    <w:p>
      <w:pPr>
        <w:spacing w:after="0"/>
        <w:ind w:left="0"/>
        <w:jc w:val="left"/>
      </w:pPr>
      <w:r>
        <w:rPr>
          <w:rFonts w:ascii="Times New Roman"/>
          <w:b/>
          <w:i w:val="false"/>
          <w:color w:val="000000"/>
        </w:rPr>
        <w:t xml:space="preserve"> "Жол бойы белдеулерінде жол бойы қызметі объектілерін немесе қолжетімді болуы үшін кіреберіс талап етілетін жағдайда олардан тыс жерлерде объектілерді орналастыру үшін жер учаскелерін беру туралы шешім қабылдау" мемлекеттік көрсетілетін қызмет регламенті</w:t>
      </w:r>
    </w:p>
    <w:bookmarkEnd w:id="16"/>
    <w:bookmarkStart w:name="z26" w:id="17"/>
    <w:p>
      <w:pPr>
        <w:spacing w:after="0"/>
        <w:ind w:left="0"/>
        <w:jc w:val="left"/>
      </w:pPr>
      <w:r>
        <w:rPr>
          <w:rFonts w:ascii="Times New Roman"/>
          <w:b/>
          <w:i w:val="false"/>
          <w:color w:val="000000"/>
        </w:rPr>
        <w:t xml:space="preserve"> 1. Жалпы ережелер</w:t>
      </w:r>
    </w:p>
    <w:bookmarkEnd w:id="17"/>
    <w:bookmarkStart w:name="z27" w:id="18"/>
    <w:p>
      <w:pPr>
        <w:spacing w:after="0"/>
        <w:ind w:left="0"/>
        <w:jc w:val="both"/>
      </w:pPr>
      <w:r>
        <w:rPr>
          <w:rFonts w:ascii="Times New Roman"/>
          <w:b w:val="false"/>
          <w:i w:val="false"/>
          <w:color w:val="000000"/>
          <w:sz w:val="28"/>
        </w:rPr>
        <w:t xml:space="preserve">
      1. "Жол бойы белдеулерінде жол бойы қызметі объектілерін немесе қолжетімді болуы үшін кіреберіс талап етілетін жағдайда олардан тыс жерлерде объектілерді орналастыру үшін жер учаскелерін беру туралы шешім қабылдау" мемлекеттік көрсетілетін қызметін (бұдан әрі – мемлекеттік көрсетілетін қызмет) облыстың, аудандардың және облыстық маңызы бар қалалардың жергілікті атқарушы органдары (бұдан әрі – көрсетілетін қызметті беруші) көрсетеді. </w:t>
      </w:r>
    </w:p>
    <w:bookmarkEnd w:id="18"/>
    <w:bookmarkStart w:name="z28" w:id="19"/>
    <w:p>
      <w:pPr>
        <w:spacing w:after="0"/>
        <w:ind w:left="0"/>
        <w:jc w:val="both"/>
      </w:pPr>
      <w:r>
        <w:rPr>
          <w:rFonts w:ascii="Times New Roman"/>
          <w:b w:val="false"/>
          <w:i w:val="false"/>
          <w:color w:val="000000"/>
          <w:sz w:val="28"/>
        </w:rPr>
        <w:t xml:space="preserve">
      Өтінішті қабылдау және мемлекеттік қызметті көрсету нәтижесін беру: </w:t>
      </w:r>
    </w:p>
    <w:bookmarkEnd w:id="19"/>
    <w:bookmarkStart w:name="z29" w:id="20"/>
    <w:p>
      <w:pPr>
        <w:spacing w:after="0"/>
        <w:ind w:left="0"/>
        <w:jc w:val="both"/>
      </w:pPr>
      <w:r>
        <w:rPr>
          <w:rFonts w:ascii="Times New Roman"/>
          <w:b w:val="false"/>
          <w:i w:val="false"/>
          <w:color w:val="000000"/>
          <w:sz w:val="28"/>
        </w:rPr>
        <w:t>
      1) көрсетілетін қызметті берушінің кеңсесі;</w:t>
      </w:r>
    </w:p>
    <w:bookmarkEnd w:id="20"/>
    <w:bookmarkStart w:name="z30" w:id="21"/>
    <w:p>
      <w:pPr>
        <w:spacing w:after="0"/>
        <w:ind w:left="0"/>
        <w:jc w:val="both"/>
      </w:pPr>
      <w:r>
        <w:rPr>
          <w:rFonts w:ascii="Times New Roman"/>
          <w:b w:val="false"/>
          <w:i w:val="false"/>
          <w:color w:val="000000"/>
          <w:sz w:val="28"/>
        </w:rPr>
        <w:t>
      2) "электрондық үкімет" www.egov.kz веб-порталы (бұдан әрі – портал) жүзеге асырылады.</w:t>
      </w:r>
    </w:p>
    <w:bookmarkEnd w:id="21"/>
    <w:bookmarkStart w:name="z31" w:id="22"/>
    <w:p>
      <w:pPr>
        <w:spacing w:after="0"/>
        <w:ind w:left="0"/>
        <w:jc w:val="both"/>
      </w:pPr>
      <w:r>
        <w:rPr>
          <w:rFonts w:ascii="Times New Roman"/>
          <w:b w:val="false"/>
          <w:i w:val="false"/>
          <w:color w:val="000000"/>
          <w:sz w:val="28"/>
        </w:rPr>
        <w:t>
      2. Мемлекеттік қызметті көрсету нысаны: электрондық (толығымен автоматтандырылған) және (немесе) қағаз түрінде.</w:t>
      </w:r>
    </w:p>
    <w:bookmarkEnd w:id="22"/>
    <w:bookmarkStart w:name="z32" w:id="23"/>
    <w:p>
      <w:pPr>
        <w:spacing w:after="0"/>
        <w:ind w:left="0"/>
        <w:jc w:val="both"/>
      </w:pPr>
      <w:r>
        <w:rPr>
          <w:rFonts w:ascii="Times New Roman"/>
          <w:b w:val="false"/>
          <w:i w:val="false"/>
          <w:color w:val="000000"/>
          <w:sz w:val="28"/>
        </w:rPr>
        <w:t xml:space="preserve">
      3. Мемлекеттік қызметті көрсету нәтижесі – көрсетілетін қызметті берушінің жер учаскесіне арналған құқықты беру туралы шешімі не Қазақстан Республикасы Премьер-Министрінің орынбасары – Қазақстан Республикасы Ауыл шаруашылығы министрінің 2019 жылғы 24 қаңтардағы № 25 бұйрығымен (Нормативтік құқықтық актілерді мемлекеттік тіркеу тізілімінде нөмірі 18243 болып тіркелген) бекітілген "Жол бойы белдеулерінде жол бойы қызметі объектілерін немесе қолжетімді болуы үшін кіреберіс талап етілетін жағдайда олардан тыс жерлерде объектілерді орналастыру үшін жер учаскелерін беру туралы шешім қабылдау"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уәжді бас тарту. </w:t>
      </w:r>
    </w:p>
    <w:bookmarkEnd w:id="23"/>
    <w:bookmarkStart w:name="z33" w:id="24"/>
    <w:p>
      <w:pPr>
        <w:spacing w:after="0"/>
        <w:ind w:left="0"/>
        <w:jc w:val="both"/>
      </w:pPr>
      <w:r>
        <w:rPr>
          <w:rFonts w:ascii="Times New Roman"/>
          <w:b w:val="false"/>
          <w:i w:val="false"/>
          <w:color w:val="000000"/>
          <w:sz w:val="28"/>
        </w:rPr>
        <w:t xml:space="preserve">
      Мемлекеттік қызметті көрсету нәтижесін беру нысаны: электрондық (толық автоматтандырылған) және (немесе) қағаз түрінде. </w:t>
      </w:r>
    </w:p>
    <w:bookmarkEnd w:id="24"/>
    <w:bookmarkStart w:name="z34" w:id="25"/>
    <w:p>
      <w:pPr>
        <w:spacing w:after="0"/>
        <w:ind w:left="0"/>
        <w:jc w:val="both"/>
      </w:pPr>
      <w:r>
        <w:rPr>
          <w:rFonts w:ascii="Times New Roman"/>
          <w:b w:val="false"/>
          <w:i w:val="false"/>
          <w:color w:val="000000"/>
          <w:sz w:val="28"/>
        </w:rPr>
        <w:t xml:space="preserve">
      Порталда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 </w:t>
      </w:r>
    </w:p>
    <w:bookmarkEnd w:id="25"/>
    <w:bookmarkStart w:name="z35" w:id="2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6"/>
    <w:bookmarkStart w:name="z36" w:id="27"/>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(не сенімхат бойынша оның өкілінің) өтініші немесе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қоса бере отырып, электрондық сұрау салудың болуы негіздеме болып табылады.</w:t>
      </w:r>
    </w:p>
    <w:bookmarkEnd w:id="27"/>
    <w:bookmarkStart w:name="z37" w:id="28"/>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(іс-қимылдың) мазмұны, оның орындалу ұзақтығы: </w:t>
      </w:r>
    </w:p>
    <w:bookmarkEnd w:id="28"/>
    <w:bookmarkStart w:name="z38" w:id="29"/>
    <w:p>
      <w:pPr>
        <w:spacing w:after="0"/>
        <w:ind w:left="0"/>
        <w:jc w:val="both"/>
      </w:pPr>
      <w:r>
        <w:rPr>
          <w:rFonts w:ascii="Times New Roman"/>
          <w:b w:val="false"/>
          <w:i w:val="false"/>
          <w:color w:val="000000"/>
          <w:sz w:val="28"/>
        </w:rPr>
        <w:t xml:space="preserve">
      1-кезең: сұралып отырған жер учаскесін мәлімделген нысаналы мақсаты бойынша пайдалану мүмкіндігін анықтау, жер учаскесін таңдап алу актісін дайындау, жер комиссиясының қорытындысын беру – 23 (жиырма үш) жұмыс күні. </w:t>
      </w:r>
    </w:p>
    <w:bookmarkEnd w:id="29"/>
    <w:bookmarkStart w:name="z39" w:id="30"/>
    <w:p>
      <w:pPr>
        <w:spacing w:after="0"/>
        <w:ind w:left="0"/>
        <w:jc w:val="both"/>
      </w:pPr>
      <w:r>
        <w:rPr>
          <w:rFonts w:ascii="Times New Roman"/>
          <w:b w:val="false"/>
          <w:i w:val="false"/>
          <w:color w:val="000000"/>
          <w:sz w:val="28"/>
        </w:rPr>
        <w:t>
      1-ші іс-қимыл – көрсетілетін қызметті берушінің кеңсе қызметкері көрсетілетін қызметті алушының құжаттарын қабылдайды, өтінішті тіркейді және көрсетілетін қызметті берушінің басшысына береді – 15 (он бес) минут;</w:t>
      </w:r>
    </w:p>
    <w:bookmarkEnd w:id="30"/>
    <w:bookmarkStart w:name="z40" w:id="31"/>
    <w:p>
      <w:pPr>
        <w:spacing w:after="0"/>
        <w:ind w:left="0"/>
        <w:jc w:val="both"/>
      </w:pPr>
      <w:r>
        <w:rPr>
          <w:rFonts w:ascii="Times New Roman"/>
          <w:b w:val="false"/>
          <w:i w:val="false"/>
          <w:color w:val="000000"/>
          <w:sz w:val="28"/>
        </w:rPr>
        <w:t>
      2-ші іс-қимыл – көрсетілетін қызметті берушінің басшысы құжаттармен танысады, өтінішке бұрыштама қояды, орындаушыны – облыстың, ауданның, облыстық маңызы бар қаланың жер қатынастары жөніндегі уәкілетті органы (бұдан әрі – уәкілетті орган) айқындайды және орындаушыға жолдайды – 1 (бір) жұмыс күні;</w:t>
      </w:r>
    </w:p>
    <w:bookmarkEnd w:id="31"/>
    <w:bookmarkStart w:name="z41" w:id="32"/>
    <w:p>
      <w:pPr>
        <w:spacing w:after="0"/>
        <w:ind w:left="0"/>
        <w:jc w:val="both"/>
      </w:pPr>
      <w:r>
        <w:rPr>
          <w:rFonts w:ascii="Times New Roman"/>
          <w:b w:val="false"/>
          <w:i w:val="false"/>
          <w:color w:val="000000"/>
          <w:sz w:val="28"/>
        </w:rPr>
        <w:t>
      3-ші іс-қимыл – уәкілетті органның басшысы құжаттармен танысады, өтінішке бұрыштама қояды, орындаушыны анықтайды – 1 (бір) жұмыс күні;</w:t>
      </w:r>
    </w:p>
    <w:bookmarkEnd w:id="32"/>
    <w:bookmarkStart w:name="z42" w:id="33"/>
    <w:p>
      <w:pPr>
        <w:spacing w:after="0"/>
        <w:ind w:left="0"/>
        <w:jc w:val="both"/>
      </w:pPr>
      <w:r>
        <w:rPr>
          <w:rFonts w:ascii="Times New Roman"/>
          <w:b w:val="false"/>
          <w:i w:val="false"/>
          <w:color w:val="000000"/>
          <w:sz w:val="28"/>
        </w:rPr>
        <w:t>
      4-ші іс-қимыл – уәкілетті органның орындаушысы өтінішті қарайды, сұралып отырған жер учаскесін пайдалану мүмкіндігін анықтайды, жер учаскесін алдын ала таңдау актісін жасайды және келіседі, құжаттарды дайындайды және жер комиссиясының отырысына немесе бас тарту туралы уәжді жазбаша жауап жолдайды – 14 (он төрт) жұмыс күні;</w:t>
      </w:r>
    </w:p>
    <w:bookmarkEnd w:id="33"/>
    <w:bookmarkStart w:name="z43" w:id="34"/>
    <w:p>
      <w:pPr>
        <w:spacing w:after="0"/>
        <w:ind w:left="0"/>
        <w:jc w:val="both"/>
      </w:pPr>
      <w:r>
        <w:rPr>
          <w:rFonts w:ascii="Times New Roman"/>
          <w:b w:val="false"/>
          <w:i w:val="false"/>
          <w:color w:val="000000"/>
          <w:sz w:val="28"/>
        </w:rPr>
        <w:t>
      5-ші іс-қимыл – жер комиссиясы уәкілетті орган комиссияға сұралып отырған жер учаскесін аумақтық аймақтарға бөлуге сәйкес мәлімделген нысаналы мақсаты бойынша пайдалану мүмкіндігі туралы ұсыныс берген сәттен бастап қорытынды шығарады – 6 (алты) жұмыс күні.</w:t>
      </w:r>
    </w:p>
    <w:bookmarkEnd w:id="34"/>
    <w:bookmarkStart w:name="z44" w:id="35"/>
    <w:p>
      <w:pPr>
        <w:spacing w:after="0"/>
        <w:ind w:left="0"/>
        <w:jc w:val="both"/>
      </w:pPr>
      <w:r>
        <w:rPr>
          <w:rFonts w:ascii="Times New Roman"/>
          <w:b w:val="false"/>
          <w:i w:val="false"/>
          <w:color w:val="000000"/>
          <w:sz w:val="28"/>
        </w:rPr>
        <w:t>
      Көрсетілген мерзімге:</w:t>
      </w:r>
    </w:p>
    <w:bookmarkEnd w:id="35"/>
    <w:bookmarkStart w:name="z45" w:id="36"/>
    <w:p>
      <w:pPr>
        <w:spacing w:after="0"/>
        <w:ind w:left="0"/>
        <w:jc w:val="both"/>
      </w:pPr>
      <w:r>
        <w:rPr>
          <w:rFonts w:ascii="Times New Roman"/>
          <w:b w:val="false"/>
          <w:i w:val="false"/>
          <w:color w:val="000000"/>
          <w:sz w:val="28"/>
        </w:rPr>
        <w:t>
      жерге орналастыру жобасын жасау;</w:t>
      </w:r>
    </w:p>
    <w:bookmarkEnd w:id="36"/>
    <w:bookmarkStart w:name="z46" w:id="37"/>
    <w:p>
      <w:pPr>
        <w:spacing w:after="0"/>
        <w:ind w:left="0"/>
        <w:jc w:val="both"/>
      </w:pPr>
      <w:r>
        <w:rPr>
          <w:rFonts w:ascii="Times New Roman"/>
          <w:b w:val="false"/>
          <w:i w:val="false"/>
          <w:color w:val="000000"/>
          <w:sz w:val="28"/>
        </w:rPr>
        <w:t xml:space="preserve">
      Қазақстан Республикасы Жер кодексінің 44-бабының </w:t>
      </w:r>
      <w:r>
        <w:rPr>
          <w:rFonts w:ascii="Times New Roman"/>
          <w:b w:val="false"/>
          <w:i w:val="false"/>
          <w:color w:val="000000"/>
          <w:sz w:val="28"/>
        </w:rPr>
        <w:t>6-тармағымен</w:t>
      </w:r>
      <w:r>
        <w:rPr>
          <w:rFonts w:ascii="Times New Roman"/>
          <w:b w:val="false"/>
          <w:i w:val="false"/>
          <w:color w:val="000000"/>
          <w:sz w:val="28"/>
        </w:rPr>
        <w:t xml:space="preserve"> белгіленген келісулер;</w:t>
      </w:r>
    </w:p>
    <w:bookmarkEnd w:id="37"/>
    <w:bookmarkStart w:name="z47" w:id="38"/>
    <w:p>
      <w:pPr>
        <w:spacing w:after="0"/>
        <w:ind w:left="0"/>
        <w:jc w:val="both"/>
      </w:pPr>
      <w:r>
        <w:rPr>
          <w:rFonts w:ascii="Times New Roman"/>
          <w:b w:val="false"/>
          <w:i w:val="false"/>
          <w:color w:val="000000"/>
          <w:sz w:val="28"/>
        </w:rPr>
        <w:t>
      жергілікті жерде жер учаскесінің шекараларын белгілеу кезеңі кірмейді.</w:t>
      </w:r>
    </w:p>
    <w:bookmarkEnd w:id="38"/>
    <w:bookmarkStart w:name="z48" w:id="39"/>
    <w:p>
      <w:pPr>
        <w:spacing w:after="0"/>
        <w:ind w:left="0"/>
        <w:jc w:val="both"/>
      </w:pPr>
      <w:r>
        <w:rPr>
          <w:rFonts w:ascii="Times New Roman"/>
          <w:b w:val="false"/>
          <w:i w:val="false"/>
          <w:color w:val="000000"/>
          <w:sz w:val="28"/>
        </w:rPr>
        <w:t>
      2-кезең: жерге орналастыру жобасы бекітілген күннен бастап жер учаскесіне жер пайдалану құқығын беру туралы шешім шығару – 7 (жеті) жұмыс күні.</w:t>
      </w:r>
    </w:p>
    <w:bookmarkEnd w:id="39"/>
    <w:bookmarkStart w:name="z49" w:id="40"/>
    <w:p>
      <w:pPr>
        <w:spacing w:after="0"/>
        <w:ind w:left="0"/>
        <w:jc w:val="both"/>
      </w:pPr>
      <w:r>
        <w:rPr>
          <w:rFonts w:ascii="Times New Roman"/>
          <w:b w:val="false"/>
          <w:i w:val="false"/>
          <w:color w:val="000000"/>
          <w:sz w:val="28"/>
        </w:rPr>
        <w:t>
      6-шы іс-қимыл – уәкілетті органның орындаушысы комиссия қорытындысының және бекітілген жерге орналастыру жобасының негізінде мемлекеттік қызмет көрсету нәтижесін дайындайды және көрсетілетін қызметті берушіге береді - жерге орналастыру жобасы бекітілген сәттен бастап 5 (бес) жұмыс күні;</w:t>
      </w:r>
    </w:p>
    <w:bookmarkEnd w:id="40"/>
    <w:bookmarkStart w:name="z50" w:id="41"/>
    <w:p>
      <w:pPr>
        <w:spacing w:after="0"/>
        <w:ind w:left="0"/>
        <w:jc w:val="both"/>
      </w:pPr>
      <w:r>
        <w:rPr>
          <w:rFonts w:ascii="Times New Roman"/>
          <w:b w:val="false"/>
          <w:i w:val="false"/>
          <w:color w:val="000000"/>
          <w:sz w:val="28"/>
        </w:rPr>
        <w:t xml:space="preserve">
      7-ші іс-қимыл – көрсетілетін қызметті берушінің басшысы мемлекеттік қызмет көрсету нәтижесіне қол қояды – 1 (бір) жұмыс күні; </w:t>
      </w:r>
    </w:p>
    <w:bookmarkEnd w:id="41"/>
    <w:bookmarkStart w:name="z51" w:id="42"/>
    <w:p>
      <w:pPr>
        <w:spacing w:after="0"/>
        <w:ind w:left="0"/>
        <w:jc w:val="both"/>
      </w:pPr>
      <w:r>
        <w:rPr>
          <w:rFonts w:ascii="Times New Roman"/>
          <w:b w:val="false"/>
          <w:i w:val="false"/>
          <w:color w:val="000000"/>
          <w:sz w:val="28"/>
        </w:rPr>
        <w:t>
      8-ші іс-қимыл – көрсетілетін қызметті берушінің кеңсе қызметкері мемлекеттік қызмет көрсету нәтижесін береді – 15 (он бес) минут.</w:t>
      </w:r>
    </w:p>
    <w:bookmarkEnd w:id="42"/>
    <w:bookmarkStart w:name="z52" w:id="43"/>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мемлекеттік қызмет көрсету рәсімінің (іс-қимылының) нәтижесі көрсетілетін қызметті алушының тіркелген құжаттары болып табылады, ол осы Регламенттің 5-тармағында көрсетілген 2-ші іс-қимылды орындауды бастау үшін негіз болады.</w:t>
      </w:r>
    </w:p>
    <w:bookmarkEnd w:id="43"/>
    <w:bookmarkStart w:name="z53" w:id="44"/>
    <w:p>
      <w:pPr>
        <w:spacing w:after="0"/>
        <w:ind w:left="0"/>
        <w:jc w:val="both"/>
      </w:pPr>
      <w:r>
        <w:rPr>
          <w:rFonts w:ascii="Times New Roman"/>
          <w:b w:val="false"/>
          <w:i w:val="false"/>
          <w:color w:val="000000"/>
          <w:sz w:val="28"/>
        </w:rPr>
        <w:t>
      Осы Регламенттің 5-тармағында көрсетілген 2-ші іс-қимыл бойынша мемлекеттік қызмет көрсету рәсімінің (іс-қимылының) нәтижесі орындаушыны – уәкілетті органды анықтау болып табылады, ол осы Регламенттің 5-тармағында көрсетілген 3-ші іс-қимылды орындауды бастау үшін негіз болады.</w:t>
      </w:r>
    </w:p>
    <w:bookmarkEnd w:id="44"/>
    <w:bookmarkStart w:name="z54" w:id="45"/>
    <w:p>
      <w:pPr>
        <w:spacing w:after="0"/>
        <w:ind w:left="0"/>
        <w:jc w:val="both"/>
      </w:pPr>
      <w:r>
        <w:rPr>
          <w:rFonts w:ascii="Times New Roman"/>
          <w:b w:val="false"/>
          <w:i w:val="false"/>
          <w:color w:val="000000"/>
          <w:sz w:val="28"/>
        </w:rPr>
        <w:t>
      Осы Регламенттің 5-тармағында көрсетілген 3-ші іс-қимыл бойынша мемлекеттік қызмет көрсету рәсімінің (іс-қимылының) нәтижесі орындаушыны анықтау болып табылады, ол осы Регламенттің 5-тармағында көрсетілген 4-ші іс-қимылды орындауды бастау үшін негіз болады.</w:t>
      </w:r>
    </w:p>
    <w:bookmarkEnd w:id="45"/>
    <w:bookmarkStart w:name="z55" w:id="46"/>
    <w:p>
      <w:pPr>
        <w:spacing w:after="0"/>
        <w:ind w:left="0"/>
        <w:jc w:val="both"/>
      </w:pPr>
      <w:r>
        <w:rPr>
          <w:rFonts w:ascii="Times New Roman"/>
          <w:b w:val="false"/>
          <w:i w:val="false"/>
          <w:color w:val="000000"/>
          <w:sz w:val="28"/>
        </w:rPr>
        <w:t xml:space="preserve">
      Осы Регламенттің 5-тармағында көрсетілген 4-ші іс-қимыл бойынша мемлекеттік қызмет көрсету рәсімінің (іс-қимылының) нәтижесі көрсетілетін қызметті алушының құжаттарын жер комиссиясының қарауына шығару болып табылады, олар осы Регламенттің 5-тармағында көрсетілген 5-ші іс-қимылды орындауды бастау үшін негіз болады. </w:t>
      </w:r>
    </w:p>
    <w:bookmarkEnd w:id="46"/>
    <w:bookmarkStart w:name="z56" w:id="47"/>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5-ші іс-қимыл бойынша мемлекеттік қызмет көрсету рәсімінің (іс-қимылының) нәтижесі жер комиссиясының қорытындысын шығару болып табылады, ол осы Регламенттің 5-тармағында көрсетілген 6-шы іс-қимылды орындауды бастау үшін негіз болады.</w:t>
      </w:r>
    </w:p>
    <w:bookmarkEnd w:id="47"/>
    <w:bookmarkStart w:name="z57" w:id="48"/>
    <w:p>
      <w:pPr>
        <w:spacing w:after="0"/>
        <w:ind w:left="0"/>
        <w:jc w:val="both"/>
      </w:pPr>
      <w:r>
        <w:rPr>
          <w:rFonts w:ascii="Times New Roman"/>
          <w:b w:val="false"/>
          <w:i w:val="false"/>
          <w:color w:val="000000"/>
          <w:sz w:val="28"/>
        </w:rPr>
        <w:t>
      Осы Регламенттің 5-тармағында көрсетілген 6-шы іс-қимыл бойынша мемлекеттік қызмет көрсету рәсімінің (іс-қимылының) нәтижесі мемлекеттік қызмет көрсету нәтижесін дайындау болып табылады, ол осы Регламенттің 5-тармағында көрсетілген 7-ші іс-қимылды орындауды бастау үшін негіз болады.</w:t>
      </w:r>
    </w:p>
    <w:bookmarkEnd w:id="48"/>
    <w:bookmarkStart w:name="z58" w:id="49"/>
    <w:p>
      <w:pPr>
        <w:spacing w:after="0"/>
        <w:ind w:left="0"/>
        <w:jc w:val="both"/>
      </w:pPr>
      <w:r>
        <w:rPr>
          <w:rFonts w:ascii="Times New Roman"/>
          <w:b w:val="false"/>
          <w:i w:val="false"/>
          <w:color w:val="000000"/>
          <w:sz w:val="28"/>
        </w:rPr>
        <w:t>
      Осы Регламенттің 5-тармағында көрсетілген 7-ші іс-қимыл бойынша мемлекеттік қызмет көрсету рәсімінің (іс-қимылының) нәтижесі мемлекеттік қызмет көрсету нәтижесіне қол қою болып табылады, ол осы Регламенттің 5-тармағында көрсетілген 8-ші іс-қимылды орындауды бастау үшін негіз болады.</w:t>
      </w:r>
    </w:p>
    <w:bookmarkEnd w:id="49"/>
    <w:bookmarkStart w:name="z59" w:id="50"/>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8-ші іс-қимыл бойынша мемлекеттік қызмет көрсету рәсімінің (іс-қимылының) нәтижесі мемлекеттік қызмет көрсету нәтижесін беру не мемлекеттік қызмет көрсетуден уәжді бас тарту болып табылады. </w:t>
      </w:r>
    </w:p>
    <w:bookmarkEnd w:id="50"/>
    <w:bookmarkStart w:name="z60" w:id="5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51"/>
    <w:bookmarkStart w:name="z61" w:id="5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52"/>
    <w:bookmarkStart w:name="z62" w:id="53"/>
    <w:p>
      <w:pPr>
        <w:spacing w:after="0"/>
        <w:ind w:left="0"/>
        <w:jc w:val="both"/>
      </w:pPr>
      <w:r>
        <w:rPr>
          <w:rFonts w:ascii="Times New Roman"/>
          <w:b w:val="false"/>
          <w:i w:val="false"/>
          <w:color w:val="000000"/>
          <w:sz w:val="28"/>
        </w:rPr>
        <w:t>
      1) көрсетілетін қызметті берушінің кеңсе қызметкері;</w:t>
      </w:r>
    </w:p>
    <w:bookmarkEnd w:id="53"/>
    <w:bookmarkStart w:name="z63" w:id="54"/>
    <w:p>
      <w:pPr>
        <w:spacing w:after="0"/>
        <w:ind w:left="0"/>
        <w:jc w:val="both"/>
      </w:pPr>
      <w:r>
        <w:rPr>
          <w:rFonts w:ascii="Times New Roman"/>
          <w:b w:val="false"/>
          <w:i w:val="false"/>
          <w:color w:val="000000"/>
          <w:sz w:val="28"/>
        </w:rPr>
        <w:t>
      2) көрсетілетін қызметті берушінің басшысы;</w:t>
      </w:r>
    </w:p>
    <w:bookmarkEnd w:id="54"/>
    <w:bookmarkStart w:name="z64" w:id="55"/>
    <w:p>
      <w:pPr>
        <w:spacing w:after="0"/>
        <w:ind w:left="0"/>
        <w:jc w:val="both"/>
      </w:pPr>
      <w:r>
        <w:rPr>
          <w:rFonts w:ascii="Times New Roman"/>
          <w:b w:val="false"/>
          <w:i w:val="false"/>
          <w:color w:val="000000"/>
          <w:sz w:val="28"/>
        </w:rPr>
        <w:t>
      3) уәкілетті органның басшысы;</w:t>
      </w:r>
    </w:p>
    <w:bookmarkEnd w:id="55"/>
    <w:bookmarkStart w:name="z65" w:id="56"/>
    <w:p>
      <w:pPr>
        <w:spacing w:after="0"/>
        <w:ind w:left="0"/>
        <w:jc w:val="both"/>
      </w:pPr>
      <w:r>
        <w:rPr>
          <w:rFonts w:ascii="Times New Roman"/>
          <w:b w:val="false"/>
          <w:i w:val="false"/>
          <w:color w:val="000000"/>
          <w:sz w:val="28"/>
        </w:rPr>
        <w:t>
      4) уәкілетті органның орындаушысы.</w:t>
      </w:r>
    </w:p>
    <w:bookmarkEnd w:id="56"/>
    <w:bookmarkStart w:name="z66" w:id="57"/>
    <w:p>
      <w:pPr>
        <w:spacing w:after="0"/>
        <w:ind w:left="0"/>
        <w:jc w:val="both"/>
      </w:pPr>
      <w:r>
        <w:rPr>
          <w:rFonts w:ascii="Times New Roman"/>
          <w:b w:val="false"/>
          <w:i w:val="false"/>
          <w:color w:val="000000"/>
          <w:sz w:val="28"/>
        </w:rPr>
        <w:t>
      8. Құрылымдық бөлімшелер (қызметкерлер) арасындағы рәсімдердің (іс-қимылдардың) реттілігін сипаттау:</w:t>
      </w:r>
    </w:p>
    <w:bookmarkEnd w:id="57"/>
    <w:bookmarkStart w:name="z67" w:id="58"/>
    <w:p>
      <w:pPr>
        <w:spacing w:after="0"/>
        <w:ind w:left="0"/>
        <w:jc w:val="both"/>
      </w:pPr>
      <w:r>
        <w:rPr>
          <w:rFonts w:ascii="Times New Roman"/>
          <w:b w:val="false"/>
          <w:i w:val="false"/>
          <w:color w:val="000000"/>
          <w:sz w:val="28"/>
        </w:rPr>
        <w:t>
      1-кезең:</w:t>
      </w:r>
    </w:p>
    <w:bookmarkEnd w:id="58"/>
    <w:bookmarkStart w:name="z68" w:id="59"/>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құжаттарын қабылдайды, өтінішті тіркейді және көрсетілетін қызметті берушінің басшысына береді – 15 (он бес) минут;</w:t>
      </w:r>
    </w:p>
    <w:bookmarkEnd w:id="59"/>
    <w:bookmarkStart w:name="z69" w:id="60"/>
    <w:p>
      <w:pPr>
        <w:spacing w:after="0"/>
        <w:ind w:left="0"/>
        <w:jc w:val="both"/>
      </w:pPr>
      <w:r>
        <w:rPr>
          <w:rFonts w:ascii="Times New Roman"/>
          <w:b w:val="false"/>
          <w:i w:val="false"/>
          <w:color w:val="000000"/>
          <w:sz w:val="28"/>
        </w:rPr>
        <w:t>
      2) көрсетілетін қызметті берушінің басшысы құжаттармен танысады, өтінішке бұрыштама қояды, орындаушыны – облыстың, ауданның, облыстық маңызы бар қаланың жер қатынастары жөніндегі уәкілетті органы (бұдан әрі – уәкілетті орган) айқындайды және орындаушыға жолдайды – 1 (бір) жұмыс күні;</w:t>
      </w:r>
    </w:p>
    <w:bookmarkEnd w:id="60"/>
    <w:bookmarkStart w:name="z70" w:id="61"/>
    <w:p>
      <w:pPr>
        <w:spacing w:after="0"/>
        <w:ind w:left="0"/>
        <w:jc w:val="both"/>
      </w:pPr>
      <w:r>
        <w:rPr>
          <w:rFonts w:ascii="Times New Roman"/>
          <w:b w:val="false"/>
          <w:i w:val="false"/>
          <w:color w:val="000000"/>
          <w:sz w:val="28"/>
        </w:rPr>
        <w:t>
      3) уәкілетті органның басшысы құжаттармен танысады, өтінішке бұрыштама қояды, орындаушыны анықтайды – 1 (бір) жұмыс күні;</w:t>
      </w:r>
    </w:p>
    <w:bookmarkEnd w:id="61"/>
    <w:bookmarkStart w:name="z71" w:id="62"/>
    <w:p>
      <w:pPr>
        <w:spacing w:after="0"/>
        <w:ind w:left="0"/>
        <w:jc w:val="both"/>
      </w:pPr>
      <w:r>
        <w:rPr>
          <w:rFonts w:ascii="Times New Roman"/>
          <w:b w:val="false"/>
          <w:i w:val="false"/>
          <w:color w:val="000000"/>
          <w:sz w:val="28"/>
        </w:rPr>
        <w:t xml:space="preserve">
      4) уәкілетті органның орындаушысы өтінішті қарайды, сұралып отырған жер учаскесін пайдалану мүмкіндігін анықтайды, жер учаскесін алдын ала таңдау актісін жасайды және келіседі, құжаттарды дайындайды және жер комиссиясының отырысына не бас тарту туралы уәжді жазбаша жауап жолдайды – 14 (он төрт) жұмыс күні; </w:t>
      </w:r>
    </w:p>
    <w:bookmarkEnd w:id="62"/>
    <w:bookmarkStart w:name="z72" w:id="63"/>
    <w:p>
      <w:pPr>
        <w:spacing w:after="0"/>
        <w:ind w:left="0"/>
        <w:jc w:val="both"/>
      </w:pPr>
      <w:r>
        <w:rPr>
          <w:rFonts w:ascii="Times New Roman"/>
          <w:b w:val="false"/>
          <w:i w:val="false"/>
          <w:color w:val="000000"/>
          <w:sz w:val="28"/>
        </w:rPr>
        <w:t>
      5) жер комиссиясы уәкілетті орган комиссияға сұралып отырған жер учаскесін аумақтық аймақтарға бөлуге сәйкес мәлімделген нысаналы мақсаты бойынша пайдалану мүмкіндігі туралы ұсыныс берген сәттен бастап қорытынды шығарады – 6 (алты) жұмыс күні.</w:t>
      </w:r>
    </w:p>
    <w:bookmarkEnd w:id="63"/>
    <w:bookmarkStart w:name="z73" w:id="64"/>
    <w:p>
      <w:pPr>
        <w:spacing w:after="0"/>
        <w:ind w:left="0"/>
        <w:jc w:val="both"/>
      </w:pPr>
      <w:r>
        <w:rPr>
          <w:rFonts w:ascii="Times New Roman"/>
          <w:b w:val="false"/>
          <w:i w:val="false"/>
          <w:color w:val="000000"/>
          <w:sz w:val="28"/>
        </w:rPr>
        <w:t>
      Көрсетілген мерзімге:</w:t>
      </w:r>
    </w:p>
    <w:bookmarkEnd w:id="64"/>
    <w:bookmarkStart w:name="z74" w:id="65"/>
    <w:p>
      <w:pPr>
        <w:spacing w:after="0"/>
        <w:ind w:left="0"/>
        <w:jc w:val="both"/>
      </w:pPr>
      <w:r>
        <w:rPr>
          <w:rFonts w:ascii="Times New Roman"/>
          <w:b w:val="false"/>
          <w:i w:val="false"/>
          <w:color w:val="000000"/>
          <w:sz w:val="28"/>
        </w:rPr>
        <w:t>
      жерге орналастыру жобасын жасау;</w:t>
      </w:r>
    </w:p>
    <w:bookmarkEnd w:id="65"/>
    <w:bookmarkStart w:name="z75" w:id="66"/>
    <w:p>
      <w:pPr>
        <w:spacing w:after="0"/>
        <w:ind w:left="0"/>
        <w:jc w:val="both"/>
      </w:pPr>
      <w:r>
        <w:rPr>
          <w:rFonts w:ascii="Times New Roman"/>
          <w:b w:val="false"/>
          <w:i w:val="false"/>
          <w:color w:val="000000"/>
          <w:sz w:val="28"/>
        </w:rPr>
        <w:t xml:space="preserve">
      Қазақстан Республикасы Жер кодексінің 44-бабының </w:t>
      </w:r>
      <w:r>
        <w:rPr>
          <w:rFonts w:ascii="Times New Roman"/>
          <w:b w:val="false"/>
          <w:i w:val="false"/>
          <w:color w:val="000000"/>
          <w:sz w:val="28"/>
        </w:rPr>
        <w:t>6-тармағымен</w:t>
      </w:r>
      <w:r>
        <w:rPr>
          <w:rFonts w:ascii="Times New Roman"/>
          <w:b w:val="false"/>
          <w:i w:val="false"/>
          <w:color w:val="000000"/>
          <w:sz w:val="28"/>
        </w:rPr>
        <w:t xml:space="preserve"> белгіленген келісулер;</w:t>
      </w:r>
    </w:p>
    <w:bookmarkEnd w:id="66"/>
    <w:bookmarkStart w:name="z76" w:id="67"/>
    <w:p>
      <w:pPr>
        <w:spacing w:after="0"/>
        <w:ind w:left="0"/>
        <w:jc w:val="both"/>
      </w:pPr>
      <w:r>
        <w:rPr>
          <w:rFonts w:ascii="Times New Roman"/>
          <w:b w:val="false"/>
          <w:i w:val="false"/>
          <w:color w:val="000000"/>
          <w:sz w:val="28"/>
        </w:rPr>
        <w:t>
      жергілікті жерде жер учаскесінің шекараларын белгілеу кезеңі кірмейді.</w:t>
      </w:r>
    </w:p>
    <w:bookmarkEnd w:id="67"/>
    <w:bookmarkStart w:name="z77" w:id="68"/>
    <w:p>
      <w:pPr>
        <w:spacing w:after="0"/>
        <w:ind w:left="0"/>
        <w:jc w:val="both"/>
      </w:pPr>
      <w:r>
        <w:rPr>
          <w:rFonts w:ascii="Times New Roman"/>
          <w:b w:val="false"/>
          <w:i w:val="false"/>
          <w:color w:val="000000"/>
          <w:sz w:val="28"/>
        </w:rPr>
        <w:t>
      2-кезең:</w:t>
      </w:r>
    </w:p>
    <w:bookmarkEnd w:id="68"/>
    <w:bookmarkStart w:name="z78" w:id="69"/>
    <w:p>
      <w:pPr>
        <w:spacing w:after="0"/>
        <w:ind w:left="0"/>
        <w:jc w:val="both"/>
      </w:pPr>
      <w:r>
        <w:rPr>
          <w:rFonts w:ascii="Times New Roman"/>
          <w:b w:val="false"/>
          <w:i w:val="false"/>
          <w:color w:val="000000"/>
          <w:sz w:val="28"/>
        </w:rPr>
        <w:t>
      6) уәкілетті органның орындаушысы комиссия қорытындысының және бекітілген жерге орналастыру жобасының негізінде мемлекеттік қызмет көрсету нәтижесін дайындайды және көрсетілетін қызметті берушіге береді - жерге орналастыру жобасы бекітілген сәттен бастап 5 (бес) жұмыс күні;</w:t>
      </w:r>
    </w:p>
    <w:bookmarkEnd w:id="69"/>
    <w:bookmarkStart w:name="z79" w:id="70"/>
    <w:p>
      <w:pPr>
        <w:spacing w:after="0"/>
        <w:ind w:left="0"/>
        <w:jc w:val="both"/>
      </w:pPr>
      <w:r>
        <w:rPr>
          <w:rFonts w:ascii="Times New Roman"/>
          <w:b w:val="false"/>
          <w:i w:val="false"/>
          <w:color w:val="000000"/>
          <w:sz w:val="28"/>
        </w:rPr>
        <w:t xml:space="preserve">
      7) көрсетілетін қызметті берушінің басшысы мемлекеттік қызмет көрсету нәтижесіне қол қояды – 1 (бір) жұмыс күні; </w:t>
      </w:r>
    </w:p>
    <w:bookmarkEnd w:id="70"/>
    <w:bookmarkStart w:name="z80" w:id="71"/>
    <w:p>
      <w:pPr>
        <w:spacing w:after="0"/>
        <w:ind w:left="0"/>
        <w:jc w:val="both"/>
      </w:pPr>
      <w:r>
        <w:rPr>
          <w:rFonts w:ascii="Times New Roman"/>
          <w:b w:val="false"/>
          <w:i w:val="false"/>
          <w:color w:val="000000"/>
          <w:sz w:val="28"/>
        </w:rPr>
        <w:t>
      8) көрсетілетін қызметті берушінің кеңсе қызметкері мемлекеттік қызмет көрсету нәтижесін береді – 15 (он бес) минут.</w:t>
      </w:r>
    </w:p>
    <w:bookmarkEnd w:id="71"/>
    <w:bookmarkStart w:name="z81" w:id="72"/>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72"/>
    <w:bookmarkStart w:name="z82" w:id="73"/>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іс-қимыл тәртібі:</w:t>
      </w:r>
    </w:p>
    <w:bookmarkEnd w:id="73"/>
    <w:bookmarkStart w:name="z83" w:id="74"/>
    <w:p>
      <w:pPr>
        <w:spacing w:after="0"/>
        <w:ind w:left="0"/>
        <w:jc w:val="both"/>
      </w:pPr>
      <w:r>
        <w:rPr>
          <w:rFonts w:ascii="Times New Roman"/>
          <w:b w:val="false"/>
          <w:i w:val="false"/>
          <w:color w:val="000000"/>
          <w:sz w:val="28"/>
        </w:rPr>
        <w:t>
      1) көрсетілетін қызметті алушы жеке сәйкестендіру нөмірі арқылы порталда тіркеуді (авторизациялауды) жүзеге асырады.</w:t>
      </w:r>
    </w:p>
    <w:bookmarkEnd w:id="74"/>
    <w:bookmarkStart w:name="z84" w:id="75"/>
    <w:p>
      <w:pPr>
        <w:spacing w:after="0"/>
        <w:ind w:left="0"/>
        <w:jc w:val="both"/>
      </w:pPr>
      <w:r>
        <w:rPr>
          <w:rFonts w:ascii="Times New Roman"/>
          <w:b w:val="false"/>
          <w:i w:val="false"/>
          <w:color w:val="000000"/>
          <w:sz w:val="28"/>
        </w:rPr>
        <w:t>
      Көрсетілетін қызметті алушының деректерін растау және қызметті таңдау туралы хабарлама қалыптастырылады, көрсетілетін қызметті алушының деректерінде бұзушылықтар болған жағдайда мемлекеттік қызметті көрсетуден бас тарту туралы хабарлама қалыптастырылады;</w:t>
      </w:r>
    </w:p>
    <w:bookmarkEnd w:id="75"/>
    <w:bookmarkStart w:name="z85" w:id="76"/>
    <w:p>
      <w:pPr>
        <w:spacing w:after="0"/>
        <w:ind w:left="0"/>
        <w:jc w:val="both"/>
      </w:pPr>
      <w:r>
        <w:rPr>
          <w:rFonts w:ascii="Times New Roman"/>
          <w:b w:val="false"/>
          <w:i w:val="false"/>
          <w:color w:val="000000"/>
          <w:sz w:val="28"/>
        </w:rPr>
        <w:t xml:space="preserve">
      2) көрсетілетін қызметті алушының электрондық мемлекеттік қызметті таңдауы, электрондық сұрау салу жолдарын толтыруы,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құжаттарды тіркеуі және сұрау салуды куәландыру (қол қою) және оның түпнұсқалығын растау үшін көрсетілетін қызметті алушының ЭЦҚ таңдауы;</w:t>
      </w:r>
    </w:p>
    <w:bookmarkEnd w:id="76"/>
    <w:bookmarkStart w:name="z86" w:id="77"/>
    <w:p>
      <w:pPr>
        <w:spacing w:after="0"/>
        <w:ind w:left="0"/>
        <w:jc w:val="both"/>
      </w:pPr>
      <w:r>
        <w:rPr>
          <w:rFonts w:ascii="Times New Roman"/>
          <w:b w:val="false"/>
          <w:i w:val="false"/>
          <w:color w:val="000000"/>
          <w:sz w:val="28"/>
        </w:rPr>
        <w:t>
      Көрсетілетін қызметті алушының ЭЦҚ түпнұсқалылығы расталмаған жағдайда бас тарту туралы хабарлама қалыптастырылады;</w:t>
      </w:r>
    </w:p>
    <w:bookmarkEnd w:id="77"/>
    <w:bookmarkStart w:name="z87" w:id="78"/>
    <w:p>
      <w:pPr>
        <w:spacing w:after="0"/>
        <w:ind w:left="0"/>
        <w:jc w:val="both"/>
      </w:pPr>
      <w:r>
        <w:rPr>
          <w:rFonts w:ascii="Times New Roman"/>
          <w:b w:val="false"/>
          <w:i w:val="false"/>
          <w:color w:val="000000"/>
          <w:sz w:val="28"/>
        </w:rPr>
        <w:t>
      3) көрсетілетін қызметті алушы ЭЦҚ арқылы электрондық мемлекеттік қызмет көрсету туралы электрондық сұрау салуды куәландырады (қол қояды).</w:t>
      </w:r>
    </w:p>
    <w:bookmarkEnd w:id="78"/>
    <w:bookmarkStart w:name="z88" w:id="79"/>
    <w:p>
      <w:pPr>
        <w:spacing w:after="0"/>
        <w:ind w:left="0"/>
        <w:jc w:val="both"/>
      </w:pPr>
      <w:r>
        <w:rPr>
          <w:rFonts w:ascii="Times New Roman"/>
          <w:b w:val="false"/>
          <w:i w:val="false"/>
          <w:color w:val="000000"/>
          <w:sz w:val="28"/>
        </w:rPr>
        <w:t>
      Көрсетілетін қызметті алушы барлық қажетті құжаттарды порталға тапсырған кезде "жеке кабинетіне" мемлекеттік қызмет көрсетуге сұрау салудың қабылданғаны туралы мәртебе, сондай-ақ мемлекеттік қызмет нәтижесін алу күні мен уақыты көрсетілген хабарлама жіберіледі;</w:t>
      </w:r>
    </w:p>
    <w:bookmarkEnd w:id="79"/>
    <w:bookmarkStart w:name="z89" w:id="80"/>
    <w:p>
      <w:pPr>
        <w:spacing w:after="0"/>
        <w:ind w:left="0"/>
        <w:jc w:val="both"/>
      </w:pPr>
      <w:r>
        <w:rPr>
          <w:rFonts w:ascii="Times New Roman"/>
          <w:b w:val="false"/>
          <w:i w:val="false"/>
          <w:color w:val="000000"/>
          <w:sz w:val="28"/>
        </w:rPr>
        <w:t>
      4) көрсетілетін қызметті беруші мемлекеттік қызмет көрсету процесінде көрсетілетін қызметті берушінің құрылымдық бөлімшелерінің (қызметкерлерінің) өзара іс-қимыл тәртібін сипаттауға сәйкес рәсімдерді (іс-қимылдарды) жүзеге асырады;</w:t>
      </w:r>
    </w:p>
    <w:bookmarkEnd w:id="80"/>
    <w:bookmarkStart w:name="z90" w:id="81"/>
    <w:p>
      <w:pPr>
        <w:spacing w:after="0"/>
        <w:ind w:left="0"/>
        <w:jc w:val="both"/>
      </w:pPr>
      <w:r>
        <w:rPr>
          <w:rFonts w:ascii="Times New Roman"/>
          <w:b w:val="false"/>
          <w:i w:val="false"/>
          <w:color w:val="000000"/>
          <w:sz w:val="28"/>
        </w:rPr>
        <w:t xml:space="preserve">
      5) көрсетілетін қызметті берушінің орындаушысы көрсетілетін қызметті алушының "жеке кабинетіне" ЭЦҚ қойылған электрондық құжат нысанында мемлекеттік қызмет көрсету нәтижесін жолдайды – 1 (бір) сағат. </w:t>
      </w:r>
    </w:p>
    <w:bookmarkEnd w:id="81"/>
    <w:bookmarkStart w:name="z91" w:id="82"/>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 берушілермен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"Жол бойы белдеулерінде жол </w:t>
            </w:r>
            <w:r>
              <w:br/>
            </w:r>
            <w:r>
              <w:rPr>
                <w:rFonts w:ascii="Times New Roman"/>
                <w:b w:val="false"/>
                <w:i w:val="false"/>
                <w:color w:val="000000"/>
                <w:sz w:val="20"/>
              </w:rPr>
              <w:t xml:space="preserve">бойы қызметі объектілерін </w:t>
            </w:r>
            <w:r>
              <w:br/>
            </w:r>
            <w:r>
              <w:rPr>
                <w:rFonts w:ascii="Times New Roman"/>
                <w:b w:val="false"/>
                <w:i w:val="false"/>
                <w:color w:val="000000"/>
                <w:sz w:val="20"/>
              </w:rPr>
              <w:t xml:space="preserve">немесе қолжетімді болуы үшін </w:t>
            </w:r>
            <w:r>
              <w:br/>
            </w:r>
            <w:r>
              <w:rPr>
                <w:rFonts w:ascii="Times New Roman"/>
                <w:b w:val="false"/>
                <w:i w:val="false"/>
                <w:color w:val="000000"/>
                <w:sz w:val="20"/>
              </w:rPr>
              <w:t xml:space="preserve">кіреберіс талап етілетін </w:t>
            </w:r>
            <w:r>
              <w:br/>
            </w:r>
            <w:r>
              <w:rPr>
                <w:rFonts w:ascii="Times New Roman"/>
                <w:b w:val="false"/>
                <w:i w:val="false"/>
                <w:color w:val="000000"/>
                <w:sz w:val="20"/>
              </w:rPr>
              <w:t xml:space="preserve">жағдайда олардан тыс жерлерде </w:t>
            </w:r>
            <w:r>
              <w:br/>
            </w:r>
            <w:r>
              <w:rPr>
                <w:rFonts w:ascii="Times New Roman"/>
                <w:b w:val="false"/>
                <w:i w:val="false"/>
                <w:color w:val="000000"/>
                <w:sz w:val="20"/>
              </w:rPr>
              <w:t xml:space="preserve">объектілерді орналастыру үшін </w:t>
            </w:r>
            <w:r>
              <w:br/>
            </w:r>
            <w:r>
              <w:rPr>
                <w:rFonts w:ascii="Times New Roman"/>
                <w:b w:val="false"/>
                <w:i w:val="false"/>
                <w:color w:val="000000"/>
                <w:sz w:val="20"/>
              </w:rPr>
              <w:t xml:space="preserve">жер учаскелерін беру туралы </w:t>
            </w:r>
            <w:r>
              <w:br/>
            </w:r>
            <w:r>
              <w:rPr>
                <w:rFonts w:ascii="Times New Roman"/>
                <w:b w:val="false"/>
                <w:i w:val="false"/>
                <w:color w:val="000000"/>
                <w:sz w:val="20"/>
              </w:rPr>
              <w:t xml:space="preserve">шешім қабылдау"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 қосымша</w:t>
            </w:r>
          </w:p>
        </w:tc>
      </w:tr>
    </w:tbl>
    <w:bookmarkStart w:name="z93" w:id="83"/>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bookmarkEnd w:id="83"/>
    <w:bookmarkStart w:name="z94"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85"/>
    <w:p>
      <w:pPr>
        <w:spacing w:after="0"/>
        <w:ind w:left="0"/>
        <w:jc w:val="left"/>
      </w:pPr>
      <w:r>
        <w:rPr>
          <w:rFonts w:ascii="Times New Roman"/>
          <w:b/>
          <w:i w:val="false"/>
          <w:color w:val="000000"/>
        </w:rPr>
        <w:t xml:space="preserve"> Шартты белгілер:</w:t>
      </w:r>
    </w:p>
    <w:bookmarkEnd w:id="85"/>
    <w:bookmarkStart w:name="z96"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76835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83500" cy="541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"Жол бойы белдеулерінде жол </w:t>
            </w:r>
            <w:r>
              <w:br/>
            </w:r>
            <w:r>
              <w:rPr>
                <w:rFonts w:ascii="Times New Roman"/>
                <w:b w:val="false"/>
                <w:i w:val="false"/>
                <w:color w:val="000000"/>
                <w:sz w:val="20"/>
              </w:rPr>
              <w:t xml:space="preserve">бойы қызметі объектілерін </w:t>
            </w:r>
            <w:r>
              <w:br/>
            </w:r>
            <w:r>
              <w:rPr>
                <w:rFonts w:ascii="Times New Roman"/>
                <w:b w:val="false"/>
                <w:i w:val="false"/>
                <w:color w:val="000000"/>
                <w:sz w:val="20"/>
              </w:rPr>
              <w:t xml:space="preserve">немесе қолжетімді болуы үшін </w:t>
            </w:r>
            <w:r>
              <w:br/>
            </w:r>
            <w:r>
              <w:rPr>
                <w:rFonts w:ascii="Times New Roman"/>
                <w:b w:val="false"/>
                <w:i w:val="false"/>
                <w:color w:val="000000"/>
                <w:sz w:val="20"/>
              </w:rPr>
              <w:t xml:space="preserve">кіреберіс талап етілетін </w:t>
            </w:r>
            <w:r>
              <w:br/>
            </w:r>
            <w:r>
              <w:rPr>
                <w:rFonts w:ascii="Times New Roman"/>
                <w:b w:val="false"/>
                <w:i w:val="false"/>
                <w:color w:val="000000"/>
                <w:sz w:val="20"/>
              </w:rPr>
              <w:t xml:space="preserve">жағдайда олардан тыс жерлерде </w:t>
            </w:r>
            <w:r>
              <w:br/>
            </w:r>
            <w:r>
              <w:rPr>
                <w:rFonts w:ascii="Times New Roman"/>
                <w:b w:val="false"/>
                <w:i w:val="false"/>
                <w:color w:val="000000"/>
                <w:sz w:val="20"/>
              </w:rPr>
              <w:t xml:space="preserve">объектілерді орналастыру үшін </w:t>
            </w:r>
            <w:r>
              <w:br/>
            </w:r>
            <w:r>
              <w:rPr>
                <w:rFonts w:ascii="Times New Roman"/>
                <w:b w:val="false"/>
                <w:i w:val="false"/>
                <w:color w:val="000000"/>
                <w:sz w:val="20"/>
              </w:rPr>
              <w:t xml:space="preserve">жер учаскелерін беру туралы </w:t>
            </w:r>
            <w:r>
              <w:br/>
            </w:r>
            <w:r>
              <w:rPr>
                <w:rFonts w:ascii="Times New Roman"/>
                <w:b w:val="false"/>
                <w:i w:val="false"/>
                <w:color w:val="000000"/>
                <w:sz w:val="20"/>
              </w:rPr>
              <w:t xml:space="preserve">шешім қабылдау"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 қосымша</w:t>
            </w:r>
          </w:p>
        </w:tc>
      </w:tr>
    </w:tbl>
    <w:bookmarkStart w:name="z98" w:id="87"/>
    <w:p>
      <w:pPr>
        <w:spacing w:after="0"/>
        <w:ind w:left="0"/>
        <w:jc w:val="left"/>
      </w:pPr>
      <w:r>
        <w:rPr>
          <w:rFonts w:ascii="Times New Roman"/>
          <w:b/>
          <w:i w:val="false"/>
          <w:color w:val="000000"/>
        </w:rPr>
        <w:t xml:space="preserve"> "Жол бойы белдеулерінде жол бойы қызметі объектілерін немесе қолжетімді болуы үшін кіреберіс талап етілетін жағдайда олардан тыс жерлерде объектілерді орналастыру үшін жер учаскелерін беру туралы шешім қабылдау" мемлекеттік қызмет көрсету бизнес-процестерінің анықтамалығы</w:t>
      </w:r>
    </w:p>
    <w:bookmarkEnd w:id="87"/>
    <w:bookmarkStart w:name="z99" w:id="88"/>
    <w:p>
      <w:pPr>
        <w:spacing w:after="0"/>
        <w:ind w:left="0"/>
        <w:jc w:val="both"/>
      </w:pPr>
      <w:r>
        <w:rPr>
          <w:rFonts w:ascii="Times New Roman"/>
          <w:b w:val="false"/>
          <w:i w:val="false"/>
          <w:color w:val="000000"/>
          <w:sz w:val="28"/>
        </w:rPr>
        <w:t>
      1. Көрсетілетін қызметті берушінің кеңсесі арқылы мемлекеттік қызмет көрсету кезінде</w:t>
      </w:r>
    </w:p>
    <w:bookmarkEnd w:id="88"/>
    <w:bookmarkStart w:name="z100"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 w:id="90"/>
    <w:p>
      <w:pPr>
        <w:spacing w:after="0"/>
        <w:ind w:left="0"/>
        <w:jc w:val="both"/>
      </w:pPr>
      <w:r>
        <w:rPr>
          <w:rFonts w:ascii="Times New Roman"/>
          <w:b w:val="false"/>
          <w:i w:val="false"/>
          <w:color w:val="000000"/>
          <w:sz w:val="28"/>
        </w:rPr>
        <w:t>
      2. Портал арқылы мемлекеттік қызмет көрсету кезінде</w:t>
      </w:r>
    </w:p>
    <w:bookmarkEnd w:id="90"/>
    <w:bookmarkStart w:name="z102"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 w:id="92"/>
    <w:p>
      <w:pPr>
        <w:spacing w:after="0"/>
        <w:ind w:left="0"/>
        <w:jc w:val="both"/>
      </w:pPr>
      <w:r>
        <w:rPr>
          <w:rFonts w:ascii="Times New Roman"/>
          <w:b w:val="false"/>
          <w:i w:val="false"/>
          <w:color w:val="000000"/>
          <w:sz w:val="28"/>
        </w:rPr>
        <w:t>
      Шартты белгілер:</w:t>
      </w:r>
    </w:p>
    <w:bookmarkEnd w:id="92"/>
    <w:bookmarkStart w:name="z104"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78105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31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"9" маусымдағы </w:t>
            </w:r>
            <w:r>
              <w:br/>
            </w:r>
            <w:r>
              <w:rPr>
                <w:rFonts w:ascii="Times New Roman"/>
                <w:b w:val="false"/>
                <w:i w:val="false"/>
                <w:color w:val="000000"/>
                <w:sz w:val="20"/>
              </w:rPr>
              <w:t>№ 229 қаулысымен бекітілген</w:t>
            </w:r>
          </w:p>
        </w:tc>
      </w:tr>
    </w:tbl>
    <w:bookmarkStart w:name="z106" w:id="94"/>
    <w:p>
      <w:pPr>
        <w:spacing w:after="0"/>
        <w:ind w:left="0"/>
        <w:jc w:val="left"/>
      </w:pPr>
      <w:r>
        <w:rPr>
          <w:rFonts w:ascii="Times New Roman"/>
          <w:b/>
          <w:i w:val="false"/>
          <w:color w:val="000000"/>
        </w:rPr>
        <w:t xml:space="preserve"> "Бұрын жер пайдалануға берілген жер учаскесін жекеменшікке сату" мемлекеттік көрсетілетін қызмет регламенті</w:t>
      </w:r>
    </w:p>
    <w:bookmarkEnd w:id="94"/>
    <w:bookmarkStart w:name="z107" w:id="95"/>
    <w:p>
      <w:pPr>
        <w:spacing w:after="0"/>
        <w:ind w:left="0"/>
        <w:jc w:val="left"/>
      </w:pPr>
      <w:r>
        <w:rPr>
          <w:rFonts w:ascii="Times New Roman"/>
          <w:b/>
          <w:i w:val="false"/>
          <w:color w:val="000000"/>
        </w:rPr>
        <w:t xml:space="preserve"> 1. Жалпы ережелер</w:t>
      </w:r>
    </w:p>
    <w:bookmarkEnd w:id="95"/>
    <w:bookmarkStart w:name="z108" w:id="96"/>
    <w:p>
      <w:pPr>
        <w:spacing w:after="0"/>
        <w:ind w:left="0"/>
        <w:jc w:val="both"/>
      </w:pPr>
      <w:r>
        <w:rPr>
          <w:rFonts w:ascii="Times New Roman"/>
          <w:b w:val="false"/>
          <w:i w:val="false"/>
          <w:color w:val="000000"/>
          <w:sz w:val="28"/>
        </w:rPr>
        <w:t xml:space="preserve">
      1. "Бұрын жер пайдалануға берілген жер учаскесін жекеменшікке сату" мемлекеттік көрсетілетін қызметін (бұдан әрі – мемлекеттік көрсетілетін қызмет) облыстың, аудандардың және облыстық және аудандық маңызы бар қалалардың жергілікті атқарушы органдары, кенттердің, ауылдардың, ауылдық округтердің әкімдері (бұдан әрі – көрсетілетін қызметті беруші) көрсетеді. </w:t>
      </w:r>
    </w:p>
    <w:bookmarkEnd w:id="96"/>
    <w:bookmarkStart w:name="z109" w:id="9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End w:id="97"/>
    <w:bookmarkStart w:name="z110" w:id="98"/>
    <w:p>
      <w:pPr>
        <w:spacing w:after="0"/>
        <w:ind w:left="0"/>
        <w:jc w:val="both"/>
      </w:pPr>
      <w:r>
        <w:rPr>
          <w:rFonts w:ascii="Times New Roman"/>
          <w:b w:val="false"/>
          <w:i w:val="false"/>
          <w:color w:val="000000"/>
          <w:sz w:val="28"/>
        </w:rPr>
        <w:t>
      2. Мемлекеттік қызметті көрсету нысаны: қағаз түрінде.</w:t>
      </w:r>
    </w:p>
    <w:bookmarkEnd w:id="98"/>
    <w:bookmarkStart w:name="z111" w:id="99"/>
    <w:p>
      <w:pPr>
        <w:spacing w:after="0"/>
        <w:ind w:left="0"/>
        <w:jc w:val="both"/>
      </w:pPr>
      <w:r>
        <w:rPr>
          <w:rFonts w:ascii="Times New Roman"/>
          <w:b w:val="false"/>
          <w:i w:val="false"/>
          <w:color w:val="000000"/>
          <w:sz w:val="28"/>
        </w:rPr>
        <w:t xml:space="preserve">
      3. Мемлекеттік қызметті көрсету нәтижесі – көрсетілетін қызметті берушінің жер учаскесіне құқықты беру туралы шешімі не Қазақстан Республикасы Премьер-Министрінің орынбасары – Қазақстан Республикасы Ауыл шаруашылығы министрінің 2019 жылғы 24 қаңтардағы № 25 бұйрығымен (Нормативтік құқықтық актілерді мемлекеттік тіркеу тізілімінде нөмірі 18243 болып тіркелген) бекітілген "Бұрын жер пайдалануға берілген жер учаскесін жекеменшікке сату"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уәжді бас тарту. </w:t>
      </w:r>
    </w:p>
    <w:bookmarkEnd w:id="99"/>
    <w:bookmarkStart w:name="z112" w:id="10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00"/>
    <w:bookmarkStart w:name="z113" w:id="101"/>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(не сенімхат бойынша оның өкілінің)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қоса берумен өтінішінің болуы негіздеме болып табылады.</w:t>
      </w:r>
    </w:p>
    <w:bookmarkEnd w:id="101"/>
    <w:bookmarkStart w:name="z114" w:id="102"/>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(іс-қимылдың) мазмұны, оның орындалу ұзақтығы: </w:t>
      </w:r>
    </w:p>
    <w:bookmarkEnd w:id="102"/>
    <w:bookmarkStart w:name="z115" w:id="103"/>
    <w:p>
      <w:pPr>
        <w:spacing w:after="0"/>
        <w:ind w:left="0"/>
        <w:jc w:val="both"/>
      </w:pPr>
      <w:r>
        <w:rPr>
          <w:rFonts w:ascii="Times New Roman"/>
          <w:b w:val="false"/>
          <w:i w:val="false"/>
          <w:color w:val="000000"/>
          <w:sz w:val="28"/>
        </w:rPr>
        <w:t>
      1-ші іс-қимыл – көрсетілетін қызметті берушінің кеңсе қызметкері көрсетілетін қызметті алушының құжаттарын қабылдайды, өтінішті тіркейді және көрсетілетін қызметті берушінің басшысына береді – 15 (он бес) минут;</w:t>
      </w:r>
    </w:p>
    <w:bookmarkEnd w:id="103"/>
    <w:bookmarkStart w:name="z116" w:id="104"/>
    <w:p>
      <w:pPr>
        <w:spacing w:after="0"/>
        <w:ind w:left="0"/>
        <w:jc w:val="both"/>
      </w:pPr>
      <w:r>
        <w:rPr>
          <w:rFonts w:ascii="Times New Roman"/>
          <w:b w:val="false"/>
          <w:i w:val="false"/>
          <w:color w:val="000000"/>
          <w:sz w:val="28"/>
        </w:rPr>
        <w:t>
      2-ші іс-қимыл – көрсетілетін қызметті берушінің басшысы құжаттармен танысады, өтінішке бұрыштама қояды, орындаушыны айқындайды – облыстың, ауданның, облыстық маңызы бар қаланың жер қатынастары жөніндегі уәкілетті органы (бұдан әрі – уәкілетті орган) және орындаушыға жолдайды – 1 (бір) жұмыс күні;</w:t>
      </w:r>
    </w:p>
    <w:bookmarkEnd w:id="104"/>
    <w:bookmarkStart w:name="z117" w:id="105"/>
    <w:p>
      <w:pPr>
        <w:spacing w:after="0"/>
        <w:ind w:left="0"/>
        <w:jc w:val="both"/>
      </w:pPr>
      <w:r>
        <w:rPr>
          <w:rFonts w:ascii="Times New Roman"/>
          <w:b w:val="false"/>
          <w:i w:val="false"/>
          <w:color w:val="000000"/>
          <w:sz w:val="28"/>
        </w:rPr>
        <w:t>
      3-ші іс-қимыл – уәкілетті органның басшысы құжаттармен танысады, өтінішке бұрыштама қояды, орындаушыны анықтайды – 1 (бір) жұмыс күні;</w:t>
      </w:r>
    </w:p>
    <w:bookmarkEnd w:id="105"/>
    <w:bookmarkStart w:name="z118" w:id="106"/>
    <w:p>
      <w:pPr>
        <w:spacing w:after="0"/>
        <w:ind w:left="0"/>
        <w:jc w:val="both"/>
      </w:pPr>
      <w:r>
        <w:rPr>
          <w:rFonts w:ascii="Times New Roman"/>
          <w:b w:val="false"/>
          <w:i w:val="false"/>
          <w:color w:val="000000"/>
          <w:sz w:val="28"/>
        </w:rPr>
        <w:t>
      4-ші іс-қимыл – уәкілетті органның орындаушысы өтінішті және құжаттарды қарайды, мемлекеттік қызметті көрсету нәтижесін дайындайды және көрсетілетін қызметті берушіге береді – 10 (он) жұмыс күні;</w:t>
      </w:r>
    </w:p>
    <w:bookmarkEnd w:id="106"/>
    <w:bookmarkStart w:name="z119" w:id="107"/>
    <w:p>
      <w:pPr>
        <w:spacing w:after="0"/>
        <w:ind w:left="0"/>
        <w:jc w:val="both"/>
      </w:pPr>
      <w:r>
        <w:rPr>
          <w:rFonts w:ascii="Times New Roman"/>
          <w:b w:val="false"/>
          <w:i w:val="false"/>
          <w:color w:val="000000"/>
          <w:sz w:val="28"/>
        </w:rPr>
        <w:t>
      5-ші іс-қимыл – көрсетілетін қызметті берушінің басшысы мемлекеттік қызмет көрсету нәтижесіне қол қояды – 2 (екі) жұмыс күні;</w:t>
      </w:r>
    </w:p>
    <w:bookmarkEnd w:id="107"/>
    <w:bookmarkStart w:name="z120" w:id="108"/>
    <w:p>
      <w:pPr>
        <w:spacing w:after="0"/>
        <w:ind w:left="0"/>
        <w:jc w:val="both"/>
      </w:pPr>
      <w:r>
        <w:rPr>
          <w:rFonts w:ascii="Times New Roman"/>
          <w:b w:val="false"/>
          <w:i w:val="false"/>
          <w:color w:val="000000"/>
          <w:sz w:val="28"/>
        </w:rPr>
        <w:t>
      6-шы іс-қимыл – көрсетілетін қызметті берушінің кеңсе қызметкері көрсетілетін қызметті алушыға мемлекеттік қызмет көрсету нәтижесін береді –15 (он бес) минут.</w:t>
      </w:r>
    </w:p>
    <w:bookmarkEnd w:id="108"/>
    <w:bookmarkStart w:name="z121" w:id="109"/>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құжаттар топтамасын тапсырған күннен бастап – 15 (он бес) жұмыс күні.</w:t>
      </w:r>
    </w:p>
    <w:bookmarkEnd w:id="109"/>
    <w:bookmarkStart w:name="z122" w:id="110"/>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мемлекеттік қызмет көрсету рәсімінің (іс-қимылының) нәтижесі көрсетілетін қызметті алушының өтінішін тіркеу болып табылады, ол осы Регламенттің 5-тармағында көрсетілген 2-ші іс-қимылды орындауды бастау үшін негіз болады.</w:t>
      </w:r>
    </w:p>
    <w:bookmarkEnd w:id="110"/>
    <w:bookmarkStart w:name="z123" w:id="111"/>
    <w:p>
      <w:pPr>
        <w:spacing w:after="0"/>
        <w:ind w:left="0"/>
        <w:jc w:val="both"/>
      </w:pPr>
      <w:r>
        <w:rPr>
          <w:rFonts w:ascii="Times New Roman"/>
          <w:b w:val="false"/>
          <w:i w:val="false"/>
          <w:color w:val="000000"/>
          <w:sz w:val="28"/>
        </w:rPr>
        <w:t>
      Осы Регламенттің 5-тармағында көрсетілген 2-ші іс-қимыл бойынша мемлекеттік қызмет көрсету рәсімінің (іс-қимылының) нәтижесі орындаушыны – уәкілетті органды анықтау болып табылады, ол осы Регламенттің 5-тармағында көрсетілген 3-ші іс-қимылды орындауды бастау үшін негіз болады.</w:t>
      </w:r>
    </w:p>
    <w:bookmarkEnd w:id="111"/>
    <w:bookmarkStart w:name="z124" w:id="112"/>
    <w:p>
      <w:pPr>
        <w:spacing w:after="0"/>
        <w:ind w:left="0"/>
        <w:jc w:val="both"/>
      </w:pPr>
      <w:r>
        <w:rPr>
          <w:rFonts w:ascii="Times New Roman"/>
          <w:b w:val="false"/>
          <w:i w:val="false"/>
          <w:color w:val="000000"/>
          <w:sz w:val="28"/>
        </w:rPr>
        <w:t>
      Осы Регламенттің 5-тармағында көрсетілген 3-ші іс-қимыл бойынша мемлекеттік қызмет көрсету рәсімінің (іс-қимылының) нәтижесі уәкілетті органның орындаушысын анықтау болып табылады, ол осы Регламенттің 5-тармағында көрсетілген 4-ші іс-қимылды орындауды бастау үшін негіз болады.</w:t>
      </w:r>
    </w:p>
    <w:bookmarkEnd w:id="112"/>
    <w:bookmarkStart w:name="z125" w:id="113"/>
    <w:p>
      <w:pPr>
        <w:spacing w:after="0"/>
        <w:ind w:left="0"/>
        <w:jc w:val="both"/>
      </w:pPr>
      <w:r>
        <w:rPr>
          <w:rFonts w:ascii="Times New Roman"/>
          <w:b w:val="false"/>
          <w:i w:val="false"/>
          <w:color w:val="000000"/>
          <w:sz w:val="28"/>
        </w:rPr>
        <w:t xml:space="preserve">
      Осы Регламенттің 5-тармағында көрсетілген 4-ші іс-қимыл бойынша мемлекеттік қызмет көрсету рәсімінің (іс-қимылының) нәтижесі көрсетілетін қызметті берушінің дайындалған шешім жобасы болып табылады, ол осы Регламенттің 5-тармағында көрсетілген 5-ші іс-қимылды орындауды бастау үшін негіз не мемлекеттік қызметті көрсетуден бас тарту туралы уәжді жауап болады. </w:t>
      </w:r>
    </w:p>
    <w:bookmarkEnd w:id="113"/>
    <w:bookmarkStart w:name="z126" w:id="114"/>
    <w:p>
      <w:pPr>
        <w:spacing w:after="0"/>
        <w:ind w:left="0"/>
        <w:jc w:val="both"/>
      </w:pPr>
      <w:r>
        <w:rPr>
          <w:rFonts w:ascii="Times New Roman"/>
          <w:b w:val="false"/>
          <w:i w:val="false"/>
          <w:color w:val="000000"/>
          <w:sz w:val="28"/>
        </w:rPr>
        <w:t xml:space="preserve">
      Осы Регламенттің 5-тармағында көрсетілген 5-ші іс-қимыл бойынша мемлекеттік қызмет көрсету рәсімінің (іс-қимылының) нәтижесі көрсетілетін қызметті берушінің қабылданған шешімі болып табылады, ол осы Регламенттің 5-тармағында көрсетілген 6-шы іс-қимылды орындауды бастау үшін негіз болады. </w:t>
      </w:r>
    </w:p>
    <w:bookmarkEnd w:id="114"/>
    <w:bookmarkStart w:name="z127" w:id="115"/>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6-шы іс-қимыл бойынша мемлекеттік қызмет көрсету рәсімінің (іс-қимылының) нәтижесі көрсетілетін қызметті берушінің шешімін немесе мемлекеттік қызмет көрсетуден бас тарту туралы уәжді жауапты алғаны туралы көрсетілетін қызметті алушының қолхаты болып табылады.</w:t>
      </w:r>
    </w:p>
    <w:bookmarkEnd w:id="115"/>
    <w:bookmarkStart w:name="z128" w:id="11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16"/>
    <w:bookmarkStart w:name="z129" w:id="11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17"/>
    <w:bookmarkStart w:name="z130" w:id="118"/>
    <w:p>
      <w:pPr>
        <w:spacing w:after="0"/>
        <w:ind w:left="0"/>
        <w:jc w:val="both"/>
      </w:pPr>
      <w:r>
        <w:rPr>
          <w:rFonts w:ascii="Times New Roman"/>
          <w:b w:val="false"/>
          <w:i w:val="false"/>
          <w:color w:val="000000"/>
          <w:sz w:val="28"/>
        </w:rPr>
        <w:t>
      1) көрсетілетін қызметті берушінің кеңсе қызметкері;</w:t>
      </w:r>
    </w:p>
    <w:bookmarkEnd w:id="118"/>
    <w:bookmarkStart w:name="z131" w:id="119"/>
    <w:p>
      <w:pPr>
        <w:spacing w:after="0"/>
        <w:ind w:left="0"/>
        <w:jc w:val="both"/>
      </w:pPr>
      <w:r>
        <w:rPr>
          <w:rFonts w:ascii="Times New Roman"/>
          <w:b w:val="false"/>
          <w:i w:val="false"/>
          <w:color w:val="000000"/>
          <w:sz w:val="28"/>
        </w:rPr>
        <w:t>
      2) көрсетілетін қызметті берушінің басшысы;</w:t>
      </w:r>
    </w:p>
    <w:bookmarkEnd w:id="119"/>
    <w:bookmarkStart w:name="z132" w:id="120"/>
    <w:p>
      <w:pPr>
        <w:spacing w:after="0"/>
        <w:ind w:left="0"/>
        <w:jc w:val="both"/>
      </w:pPr>
      <w:r>
        <w:rPr>
          <w:rFonts w:ascii="Times New Roman"/>
          <w:b w:val="false"/>
          <w:i w:val="false"/>
          <w:color w:val="000000"/>
          <w:sz w:val="28"/>
        </w:rPr>
        <w:t>
      3) уәкілетті органның басшысы;</w:t>
      </w:r>
    </w:p>
    <w:bookmarkEnd w:id="120"/>
    <w:bookmarkStart w:name="z133" w:id="121"/>
    <w:p>
      <w:pPr>
        <w:spacing w:after="0"/>
        <w:ind w:left="0"/>
        <w:jc w:val="both"/>
      </w:pPr>
      <w:r>
        <w:rPr>
          <w:rFonts w:ascii="Times New Roman"/>
          <w:b w:val="false"/>
          <w:i w:val="false"/>
          <w:color w:val="000000"/>
          <w:sz w:val="28"/>
        </w:rPr>
        <w:t>
      4) уәкілетті органның орындаушысы.</w:t>
      </w:r>
    </w:p>
    <w:bookmarkEnd w:id="121"/>
    <w:bookmarkStart w:name="z134" w:id="122"/>
    <w:p>
      <w:pPr>
        <w:spacing w:after="0"/>
        <w:ind w:left="0"/>
        <w:jc w:val="both"/>
      </w:pPr>
      <w:r>
        <w:rPr>
          <w:rFonts w:ascii="Times New Roman"/>
          <w:b w:val="false"/>
          <w:i w:val="false"/>
          <w:color w:val="000000"/>
          <w:sz w:val="28"/>
        </w:rPr>
        <w:t>
      8. Құрылымдық бөлімшелер (қызметкерлер) арасындағы рәсімдердің (іс-қимылдардың) реттілігін сипаттау:</w:t>
      </w:r>
    </w:p>
    <w:bookmarkEnd w:id="122"/>
    <w:bookmarkStart w:name="z135" w:id="123"/>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құжаттарын қабылдайды, өтінішті тіркейді және көрсетілетін қызметті берушінің басшысына береді – 15 (он бес) минут;</w:t>
      </w:r>
    </w:p>
    <w:bookmarkEnd w:id="123"/>
    <w:bookmarkStart w:name="z136" w:id="124"/>
    <w:p>
      <w:pPr>
        <w:spacing w:after="0"/>
        <w:ind w:left="0"/>
        <w:jc w:val="both"/>
      </w:pPr>
      <w:r>
        <w:rPr>
          <w:rFonts w:ascii="Times New Roman"/>
          <w:b w:val="false"/>
          <w:i w:val="false"/>
          <w:color w:val="000000"/>
          <w:sz w:val="28"/>
        </w:rPr>
        <w:t>
      2) көрсетілетін қызметті берушінің басшысы құжаттармен танысады, өтінішке бұрыштама қояды, орындаушыны айқындайды – облыстың, ауданның, облыстық маңызы бар қаланың жер қатынастары жөніндегі уәкілетті органы (бұдан әрі – уәкілетті орган) және орындаушыға жолдайды – 1 (бір) жұмыс күні;</w:t>
      </w:r>
    </w:p>
    <w:bookmarkEnd w:id="124"/>
    <w:bookmarkStart w:name="z137" w:id="125"/>
    <w:p>
      <w:pPr>
        <w:spacing w:after="0"/>
        <w:ind w:left="0"/>
        <w:jc w:val="both"/>
      </w:pPr>
      <w:r>
        <w:rPr>
          <w:rFonts w:ascii="Times New Roman"/>
          <w:b w:val="false"/>
          <w:i w:val="false"/>
          <w:color w:val="000000"/>
          <w:sz w:val="28"/>
        </w:rPr>
        <w:t>
      3) уәкілетті органның басшысы құжаттармен танысады, өтінішке бұрыштама қояды, орындаушыны анықтайды – 1 (бір) жұмыс күні;</w:t>
      </w:r>
    </w:p>
    <w:bookmarkEnd w:id="125"/>
    <w:bookmarkStart w:name="z138" w:id="126"/>
    <w:p>
      <w:pPr>
        <w:spacing w:after="0"/>
        <w:ind w:left="0"/>
        <w:jc w:val="both"/>
      </w:pPr>
      <w:r>
        <w:rPr>
          <w:rFonts w:ascii="Times New Roman"/>
          <w:b w:val="false"/>
          <w:i w:val="false"/>
          <w:color w:val="000000"/>
          <w:sz w:val="28"/>
        </w:rPr>
        <w:t>
      4) уәкілетті органның орындаушысы өтінішті және құжаттарды қарайды, мемлекеттік қызметті көрсету нәтижесін дайындайды және көрсетілетін қызметті берушіге береді – 10 (он) жұмыс күні;</w:t>
      </w:r>
    </w:p>
    <w:bookmarkEnd w:id="126"/>
    <w:bookmarkStart w:name="z139" w:id="127"/>
    <w:p>
      <w:pPr>
        <w:spacing w:after="0"/>
        <w:ind w:left="0"/>
        <w:jc w:val="both"/>
      </w:pPr>
      <w:r>
        <w:rPr>
          <w:rFonts w:ascii="Times New Roman"/>
          <w:b w:val="false"/>
          <w:i w:val="false"/>
          <w:color w:val="000000"/>
          <w:sz w:val="28"/>
        </w:rPr>
        <w:t>
      5) көрсетілетін қызметті берушінің басшысы мемлекеттік қызмет көрсету нәтижесіне қол қояды – 2 (екі) жұмыс күні;</w:t>
      </w:r>
    </w:p>
    <w:bookmarkEnd w:id="127"/>
    <w:bookmarkStart w:name="z140" w:id="128"/>
    <w:p>
      <w:pPr>
        <w:spacing w:after="0"/>
        <w:ind w:left="0"/>
        <w:jc w:val="both"/>
      </w:pPr>
      <w:r>
        <w:rPr>
          <w:rFonts w:ascii="Times New Roman"/>
          <w:b w:val="false"/>
          <w:i w:val="false"/>
          <w:color w:val="000000"/>
          <w:sz w:val="28"/>
        </w:rPr>
        <w:t>
      6) көрсетілетін қызметті берушінің кеңсе қызметкері көрсетілетін қызметті алушыға мемлекеттік қызмет көрсету нәтижесін береді – 15 (он бес) минут.</w:t>
      </w:r>
    </w:p>
    <w:bookmarkEnd w:id="128"/>
    <w:bookmarkStart w:name="z141" w:id="129"/>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 берушілермен өзара іс-қимыл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"Бұрын жер пайдалануға </w:t>
            </w:r>
            <w:r>
              <w:br/>
            </w:r>
            <w:r>
              <w:rPr>
                <w:rFonts w:ascii="Times New Roman"/>
                <w:b w:val="false"/>
                <w:i w:val="false"/>
                <w:color w:val="000000"/>
                <w:sz w:val="20"/>
              </w:rPr>
              <w:t xml:space="preserve">берілген жер учаскесін </w:t>
            </w:r>
            <w:r>
              <w:br/>
            </w:r>
            <w:r>
              <w:rPr>
                <w:rFonts w:ascii="Times New Roman"/>
                <w:b w:val="false"/>
                <w:i w:val="false"/>
                <w:color w:val="000000"/>
                <w:sz w:val="20"/>
              </w:rPr>
              <w:t xml:space="preserve">жекеменшікке сату"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143" w:id="130"/>
    <w:p>
      <w:pPr>
        <w:spacing w:after="0"/>
        <w:ind w:left="0"/>
        <w:jc w:val="left"/>
      </w:pPr>
      <w:r>
        <w:rPr>
          <w:rFonts w:ascii="Times New Roman"/>
          <w:b/>
          <w:i w:val="false"/>
          <w:color w:val="000000"/>
        </w:rPr>
        <w:t xml:space="preserve"> "Бұрын жер пайдалануға берілген жер учаскесін жекеменшікке сату" мемлекеттік қызмет көрсету бизнес-процестерінің анықтамалығы</w:t>
      </w:r>
    </w:p>
    <w:bookmarkEnd w:id="130"/>
    <w:bookmarkStart w:name="z144" w:id="131"/>
    <w:p>
      <w:pPr>
        <w:spacing w:after="0"/>
        <w:ind w:left="0"/>
        <w:jc w:val="both"/>
      </w:pPr>
      <w:r>
        <w:rPr>
          <w:rFonts w:ascii="Times New Roman"/>
          <w:b w:val="false"/>
          <w:i w:val="false"/>
          <w:color w:val="000000"/>
          <w:sz w:val="28"/>
        </w:rPr>
        <w:t xml:space="preserve">
      </w:t>
      </w:r>
    </w:p>
    <w:bookmarkEnd w:id="131"/>
    <w:p>
      <w:pPr>
        <w:spacing w:after="0"/>
        <w:ind w:left="0"/>
        <w:jc w:val="both"/>
      </w:pPr>
      <w:r>
        <w:drawing>
          <wp:inline distT="0" distB="0" distL="0" distR="0">
            <wp:extent cx="78105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27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5" w:id="132"/>
    <w:p>
      <w:pPr>
        <w:spacing w:after="0"/>
        <w:ind w:left="0"/>
        <w:jc w:val="left"/>
      </w:pPr>
      <w:r>
        <w:rPr>
          <w:rFonts w:ascii="Times New Roman"/>
          <w:b/>
          <w:i w:val="false"/>
          <w:color w:val="000000"/>
        </w:rPr>
        <w:t xml:space="preserve"> Шартты белгілер:</w:t>
      </w:r>
    </w:p>
    <w:bookmarkEnd w:id="132"/>
    <w:bookmarkStart w:name="z146" w:id="133"/>
    <w:p>
      <w:pPr>
        <w:spacing w:after="0"/>
        <w:ind w:left="0"/>
        <w:jc w:val="both"/>
      </w:pPr>
      <w:r>
        <w:rPr>
          <w:rFonts w:ascii="Times New Roman"/>
          <w:b w:val="false"/>
          <w:i w:val="false"/>
          <w:color w:val="000000"/>
          <w:sz w:val="28"/>
        </w:rPr>
        <w:t xml:space="preserve">
      </w:t>
      </w:r>
    </w:p>
    <w:bookmarkEnd w:id="133"/>
    <w:p>
      <w:pPr>
        <w:spacing w:after="0"/>
        <w:ind w:left="0"/>
        <w:jc w:val="both"/>
      </w:pPr>
      <w:r>
        <w:drawing>
          <wp:inline distT="0" distB="0" distL="0" distR="0">
            <wp:extent cx="78105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36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"9" маусымдағы </w:t>
            </w:r>
            <w:r>
              <w:br/>
            </w:r>
            <w:r>
              <w:rPr>
                <w:rFonts w:ascii="Times New Roman"/>
                <w:b w:val="false"/>
                <w:i w:val="false"/>
                <w:color w:val="000000"/>
                <w:sz w:val="20"/>
              </w:rPr>
              <w:t>№ 229 қаулысымен бекітілген</w:t>
            </w:r>
          </w:p>
        </w:tc>
      </w:tr>
    </w:tbl>
    <w:bookmarkStart w:name="z148" w:id="134"/>
    <w:p>
      <w:pPr>
        <w:spacing w:after="0"/>
        <w:ind w:left="0"/>
        <w:jc w:val="left"/>
      </w:pPr>
      <w:r>
        <w:rPr>
          <w:rFonts w:ascii="Times New Roman"/>
          <w:b/>
          <w:i w:val="false"/>
          <w:color w:val="000000"/>
        </w:rPr>
        <w:t xml:space="preserve"> "Жер учаскесін жекеменшікке бөліп төлеуге сату" мемлекеттік көрсетілетін қызмет регламенті</w:t>
      </w:r>
    </w:p>
    <w:bookmarkEnd w:id="134"/>
    <w:bookmarkStart w:name="z149" w:id="135"/>
    <w:p>
      <w:pPr>
        <w:spacing w:after="0"/>
        <w:ind w:left="0"/>
        <w:jc w:val="left"/>
      </w:pPr>
      <w:r>
        <w:rPr>
          <w:rFonts w:ascii="Times New Roman"/>
          <w:b/>
          <w:i w:val="false"/>
          <w:color w:val="000000"/>
        </w:rPr>
        <w:t xml:space="preserve"> 1. Жалпы ережелер</w:t>
      </w:r>
    </w:p>
    <w:bookmarkEnd w:id="135"/>
    <w:bookmarkStart w:name="z150" w:id="136"/>
    <w:p>
      <w:pPr>
        <w:spacing w:after="0"/>
        <w:ind w:left="0"/>
        <w:jc w:val="both"/>
      </w:pPr>
      <w:r>
        <w:rPr>
          <w:rFonts w:ascii="Times New Roman"/>
          <w:b w:val="false"/>
          <w:i w:val="false"/>
          <w:color w:val="000000"/>
          <w:sz w:val="28"/>
        </w:rPr>
        <w:t xml:space="preserve">
      1. "Жер учаскесін жекеменшікке бөліп төлеуге сату" мемлекеттік көрсетілетін қызметін (бұдан әрі – мемлекеттік көрсетілетін қызмет) облыстың, аудандардың, облыстық және аудандық маңызы бар қалалардың жергілікті атқарушы органдары (бұдан әрі – көрсетілетін қызметті беруші) көрсетеді. </w:t>
      </w:r>
    </w:p>
    <w:bookmarkEnd w:id="136"/>
    <w:bookmarkStart w:name="z151" w:id="13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End w:id="137"/>
    <w:bookmarkStart w:name="z152" w:id="138"/>
    <w:p>
      <w:pPr>
        <w:spacing w:after="0"/>
        <w:ind w:left="0"/>
        <w:jc w:val="both"/>
      </w:pPr>
      <w:r>
        <w:rPr>
          <w:rFonts w:ascii="Times New Roman"/>
          <w:b w:val="false"/>
          <w:i w:val="false"/>
          <w:color w:val="000000"/>
          <w:sz w:val="28"/>
        </w:rPr>
        <w:t>
      2. Мемлекеттік қызметті көрсету нысаны: қағаз түрінде.</w:t>
      </w:r>
    </w:p>
    <w:bookmarkEnd w:id="138"/>
    <w:bookmarkStart w:name="z153" w:id="139"/>
    <w:p>
      <w:pPr>
        <w:spacing w:after="0"/>
        <w:ind w:left="0"/>
        <w:jc w:val="both"/>
      </w:pPr>
      <w:r>
        <w:rPr>
          <w:rFonts w:ascii="Times New Roman"/>
          <w:b w:val="false"/>
          <w:i w:val="false"/>
          <w:color w:val="000000"/>
          <w:sz w:val="28"/>
        </w:rPr>
        <w:t xml:space="preserve">
      3. Мемлекеттік қызметті көрсету нәтижесі – көрсетілетін қызметті берушінің жер учаскесіне құқықты беру туралы шешімі не Қазақстан Республикасы Премьер-Министрінің орынбасары – Қазақстан Республикасы Ауыл шаруашылығы министрінің 2019 жылғы 24 қаңтардағы № 25 бұйрығымен (Нормативтік құқықтық актілерді мемлекеттік тіркеу тізілімінде нөмірі 18243 болып тіркелген) бекітілген "Жер учаскесін жекеменшікке бөліп төлеуге сату"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уәжді бас тарту. </w:t>
      </w:r>
    </w:p>
    <w:bookmarkEnd w:id="139"/>
    <w:bookmarkStart w:name="z154" w:id="14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40"/>
    <w:bookmarkStart w:name="z155" w:id="141"/>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(не сенімхат бойынша оның өкілінің)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қоса берумен өтінішінің болуы негіздеме болып табылады.</w:t>
      </w:r>
    </w:p>
    <w:bookmarkEnd w:id="141"/>
    <w:bookmarkStart w:name="z156" w:id="142"/>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(іс-қимылдың) мазмұны, оның орындалу ұзақтығы: </w:t>
      </w:r>
    </w:p>
    <w:bookmarkEnd w:id="142"/>
    <w:bookmarkStart w:name="z157" w:id="143"/>
    <w:p>
      <w:pPr>
        <w:spacing w:after="0"/>
        <w:ind w:left="0"/>
        <w:jc w:val="both"/>
      </w:pPr>
      <w:r>
        <w:rPr>
          <w:rFonts w:ascii="Times New Roman"/>
          <w:b w:val="false"/>
          <w:i w:val="false"/>
          <w:color w:val="000000"/>
          <w:sz w:val="28"/>
        </w:rPr>
        <w:t>
      1-ші іс-қимыл – көрсетілетін қызметті берушінің кеңсе қызметкері көрсетілетін қызметті алушының құжаттарын қабылдайды, өтінішті тіркейді және көрсетілетін қызметті берушінің басшысына береді – 15 (он бес) минут;</w:t>
      </w:r>
    </w:p>
    <w:bookmarkEnd w:id="143"/>
    <w:bookmarkStart w:name="z158" w:id="144"/>
    <w:p>
      <w:pPr>
        <w:spacing w:after="0"/>
        <w:ind w:left="0"/>
        <w:jc w:val="both"/>
      </w:pPr>
      <w:r>
        <w:rPr>
          <w:rFonts w:ascii="Times New Roman"/>
          <w:b w:val="false"/>
          <w:i w:val="false"/>
          <w:color w:val="000000"/>
          <w:sz w:val="28"/>
        </w:rPr>
        <w:t>
      2-ші іс-қимыл – көрсетілетін қызметті берушінің басшысы құжаттармен танысады, өтінішке бұрыштама қояды, орындаушыны айқындайды – облыстың, ауданның, облыстық маңызы бар қаланың жер қатынастары жөніндегі уәкілетті органы (бұдан әрі – уәкілетті орган) және орындаушыға жолдайды – 1 (бір) жұмыс күні;</w:t>
      </w:r>
    </w:p>
    <w:bookmarkEnd w:id="144"/>
    <w:bookmarkStart w:name="z159" w:id="145"/>
    <w:p>
      <w:pPr>
        <w:spacing w:after="0"/>
        <w:ind w:left="0"/>
        <w:jc w:val="both"/>
      </w:pPr>
      <w:r>
        <w:rPr>
          <w:rFonts w:ascii="Times New Roman"/>
          <w:b w:val="false"/>
          <w:i w:val="false"/>
          <w:color w:val="000000"/>
          <w:sz w:val="28"/>
        </w:rPr>
        <w:t>
      3-ші іс-қимыл – уәкілетті органның басшысы құжаттармен танысады, өтінішке бұрыштама қояды, орындаушыны анықтайды – 1 (бір) жұмыс күні;</w:t>
      </w:r>
    </w:p>
    <w:bookmarkEnd w:id="145"/>
    <w:bookmarkStart w:name="z160" w:id="146"/>
    <w:p>
      <w:pPr>
        <w:spacing w:after="0"/>
        <w:ind w:left="0"/>
        <w:jc w:val="both"/>
      </w:pPr>
      <w:r>
        <w:rPr>
          <w:rFonts w:ascii="Times New Roman"/>
          <w:b w:val="false"/>
          <w:i w:val="false"/>
          <w:color w:val="000000"/>
          <w:sz w:val="28"/>
        </w:rPr>
        <w:t>
      4-ші іс-қимыл – уәкілетті органның орындаушысы өтінішті және құжаттарды қарайды, мемлекеттік қызметті көрсету нәтижесін дайындайды және көрсетілетін қызметті берушіге береді – 10 (он) жұмыс күні;</w:t>
      </w:r>
    </w:p>
    <w:bookmarkEnd w:id="146"/>
    <w:bookmarkStart w:name="z161" w:id="147"/>
    <w:p>
      <w:pPr>
        <w:spacing w:after="0"/>
        <w:ind w:left="0"/>
        <w:jc w:val="both"/>
      </w:pPr>
      <w:r>
        <w:rPr>
          <w:rFonts w:ascii="Times New Roman"/>
          <w:b w:val="false"/>
          <w:i w:val="false"/>
          <w:color w:val="000000"/>
          <w:sz w:val="28"/>
        </w:rPr>
        <w:t>
      5-ші іс-қимыл – көрсетілетін қызметті берушінің басшысы мемлекеттік қызмет көрсету нәтижесіне қол қояды – 2 (екі) жұмыс күні;</w:t>
      </w:r>
    </w:p>
    <w:bookmarkEnd w:id="147"/>
    <w:bookmarkStart w:name="z162" w:id="148"/>
    <w:p>
      <w:pPr>
        <w:spacing w:after="0"/>
        <w:ind w:left="0"/>
        <w:jc w:val="both"/>
      </w:pPr>
      <w:r>
        <w:rPr>
          <w:rFonts w:ascii="Times New Roman"/>
          <w:b w:val="false"/>
          <w:i w:val="false"/>
          <w:color w:val="000000"/>
          <w:sz w:val="28"/>
        </w:rPr>
        <w:t>
      6-шы іс-қимыл – көрсетілетін қызметті берушінің кеңсе қызметкері көрсетілетін қызметті алушыға мемлекеттік қызмет көрсету нәтижесін береді –15 (он бес) минут.</w:t>
      </w:r>
    </w:p>
    <w:bookmarkEnd w:id="148"/>
    <w:bookmarkStart w:name="z163" w:id="149"/>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құжаттар топтамасын тапсырған күннен бастап – 15 (он бес) жұмыс күні.</w:t>
      </w:r>
    </w:p>
    <w:bookmarkEnd w:id="149"/>
    <w:bookmarkStart w:name="z164" w:id="150"/>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6-тармағында</w:t>
      </w:r>
      <w:r>
        <w:rPr>
          <w:rFonts w:ascii="Times New Roman"/>
          <w:b w:val="false"/>
          <w:i w:val="false"/>
          <w:color w:val="000000"/>
          <w:sz w:val="28"/>
        </w:rPr>
        <w:t xml:space="preserve"> көрсетілген 1-ші іс-қимыл бойынша мемлекеттік қызмет көрсету рәсімінің (іс-қимылының) нәтижесі көрсетілетін қызметті алушының өтінішін тіркеу болып табылады, ол осы Регламенттің 5-тармағында көрсетілген 2-ші іс-қимылды орындауды бастау үшін негіз болады.</w:t>
      </w:r>
    </w:p>
    <w:bookmarkEnd w:id="150"/>
    <w:bookmarkStart w:name="z165" w:id="151"/>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2-ші іс-қимыл бойынша мемлекеттік қызмет көрсету рәсімінің (іс-қимылының) нәтижесі орындаушыны – уәкілетті органды анықтау болып табылады, ол осы Регламенттің 5-тармағында көрсетілген 3-ші іс-қимылды орындауды бастау үшін негіз болады.</w:t>
      </w:r>
    </w:p>
    <w:bookmarkEnd w:id="151"/>
    <w:bookmarkStart w:name="z166" w:id="152"/>
    <w:p>
      <w:pPr>
        <w:spacing w:after="0"/>
        <w:ind w:left="0"/>
        <w:jc w:val="both"/>
      </w:pPr>
      <w:r>
        <w:rPr>
          <w:rFonts w:ascii="Times New Roman"/>
          <w:b w:val="false"/>
          <w:i w:val="false"/>
          <w:color w:val="000000"/>
          <w:sz w:val="28"/>
        </w:rPr>
        <w:t>
      Осы Регламенттің 5-тармағында көрсетілген 3-ші іс-қимыл бойынша мемлекеттік қызмет көрсету рәсімінің (іс-қимылының) нәтижесі уәкілетті органның орындаушысын анықтау болып табылады, ол осы Регламенттің 5-тармағында көрсетілген 4-ші іс-қимылды орындауды бастау үшін негіз болады.</w:t>
      </w:r>
    </w:p>
    <w:bookmarkEnd w:id="152"/>
    <w:bookmarkStart w:name="z167" w:id="153"/>
    <w:p>
      <w:pPr>
        <w:spacing w:after="0"/>
        <w:ind w:left="0"/>
        <w:jc w:val="both"/>
      </w:pPr>
      <w:r>
        <w:rPr>
          <w:rFonts w:ascii="Times New Roman"/>
          <w:b w:val="false"/>
          <w:i w:val="false"/>
          <w:color w:val="000000"/>
          <w:sz w:val="28"/>
        </w:rPr>
        <w:t xml:space="preserve">
      Осы Регламенттің 5-тармағында көрсетілген 4-ші іс-қимыл бойынша мемлекеттік қызмет көрсету рәсімінің (іс-қимылының) нәтижесі көрсетілетін қызметті берушінің дайындалған шешім жобасы болып табылады, ол осы Регламенттің 5-тармағында көрсетілген 5-ші іс-қимылды орындауды бастау үшін негіз болады, не мемлекеттік қызметті көрсетуден бас тарту туралы уәжді жауап. </w:t>
      </w:r>
    </w:p>
    <w:bookmarkEnd w:id="153"/>
    <w:bookmarkStart w:name="z168" w:id="154"/>
    <w:p>
      <w:pPr>
        <w:spacing w:after="0"/>
        <w:ind w:left="0"/>
        <w:jc w:val="both"/>
      </w:pPr>
      <w:r>
        <w:rPr>
          <w:rFonts w:ascii="Times New Roman"/>
          <w:b w:val="false"/>
          <w:i w:val="false"/>
          <w:color w:val="000000"/>
          <w:sz w:val="28"/>
        </w:rPr>
        <w:t>
      Осы Регламенттің 5-тармағында көрсетілген 5-ші іс-қимыл бойынша мемлекеттік қызмет көрсету рәсімінің (іс-қимылының) нәтижесі көрсетілетін қызметті берушінің қабылданған шешімі болып табылады, ол осы Регламенттің 5-тармағында көрсетілген 6-шы іс-қимылды орындауды бастау үшін негіз болады.</w:t>
      </w:r>
    </w:p>
    <w:bookmarkEnd w:id="154"/>
    <w:bookmarkStart w:name="z169" w:id="155"/>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6-шы іс-қимыл бойынша мемлекеттік қызмет көрсету рәсімінің (іс-қимылының) нәтижесі көрсетілетін қызметті берушінің шешімін немесе мемлекеттік қызмет көрсетуден бас тарту туралы уәжді жауапты алғаны туралы көрсетілетін қызметті алушының қолхаты болып табылады. </w:t>
      </w:r>
    </w:p>
    <w:bookmarkEnd w:id="155"/>
    <w:bookmarkStart w:name="z170" w:id="15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56"/>
    <w:bookmarkStart w:name="z171" w:id="15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57"/>
    <w:bookmarkStart w:name="z172" w:id="158"/>
    <w:p>
      <w:pPr>
        <w:spacing w:after="0"/>
        <w:ind w:left="0"/>
        <w:jc w:val="both"/>
      </w:pPr>
      <w:r>
        <w:rPr>
          <w:rFonts w:ascii="Times New Roman"/>
          <w:b w:val="false"/>
          <w:i w:val="false"/>
          <w:color w:val="000000"/>
          <w:sz w:val="28"/>
        </w:rPr>
        <w:t>
      1) көрсетілетін қызметті берушінің кеңсе қызметкері;</w:t>
      </w:r>
    </w:p>
    <w:bookmarkEnd w:id="158"/>
    <w:bookmarkStart w:name="z173" w:id="159"/>
    <w:p>
      <w:pPr>
        <w:spacing w:after="0"/>
        <w:ind w:left="0"/>
        <w:jc w:val="both"/>
      </w:pPr>
      <w:r>
        <w:rPr>
          <w:rFonts w:ascii="Times New Roman"/>
          <w:b w:val="false"/>
          <w:i w:val="false"/>
          <w:color w:val="000000"/>
          <w:sz w:val="28"/>
        </w:rPr>
        <w:t>
      2) көрсетілетін қызметті берушінің басшысы;</w:t>
      </w:r>
    </w:p>
    <w:bookmarkEnd w:id="159"/>
    <w:bookmarkStart w:name="z174" w:id="160"/>
    <w:p>
      <w:pPr>
        <w:spacing w:after="0"/>
        <w:ind w:left="0"/>
        <w:jc w:val="both"/>
      </w:pPr>
      <w:r>
        <w:rPr>
          <w:rFonts w:ascii="Times New Roman"/>
          <w:b w:val="false"/>
          <w:i w:val="false"/>
          <w:color w:val="000000"/>
          <w:sz w:val="28"/>
        </w:rPr>
        <w:t>
      3) уәкілетті органның басшысы;</w:t>
      </w:r>
    </w:p>
    <w:bookmarkEnd w:id="160"/>
    <w:bookmarkStart w:name="z175" w:id="161"/>
    <w:p>
      <w:pPr>
        <w:spacing w:after="0"/>
        <w:ind w:left="0"/>
        <w:jc w:val="both"/>
      </w:pPr>
      <w:r>
        <w:rPr>
          <w:rFonts w:ascii="Times New Roman"/>
          <w:b w:val="false"/>
          <w:i w:val="false"/>
          <w:color w:val="000000"/>
          <w:sz w:val="28"/>
        </w:rPr>
        <w:t>
      4) уәкілетті органның орындаушысы.</w:t>
      </w:r>
    </w:p>
    <w:bookmarkEnd w:id="161"/>
    <w:bookmarkStart w:name="z176" w:id="162"/>
    <w:p>
      <w:pPr>
        <w:spacing w:after="0"/>
        <w:ind w:left="0"/>
        <w:jc w:val="both"/>
      </w:pPr>
      <w:r>
        <w:rPr>
          <w:rFonts w:ascii="Times New Roman"/>
          <w:b w:val="false"/>
          <w:i w:val="false"/>
          <w:color w:val="000000"/>
          <w:sz w:val="28"/>
        </w:rPr>
        <w:t>
      8. Құрылымдық бөлімшелер (қызметкерлер) арасындағы рәсімдердің (іс-қимылдардың) реттілігін сипаттау:</w:t>
      </w:r>
    </w:p>
    <w:bookmarkEnd w:id="162"/>
    <w:bookmarkStart w:name="z177" w:id="163"/>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құжаттарын қабылдайды, өтінішті тіркейді және көрсетілетін қызметті берушінің басшысына береді – 15 (он бес) минут;</w:t>
      </w:r>
    </w:p>
    <w:bookmarkEnd w:id="163"/>
    <w:bookmarkStart w:name="z178" w:id="164"/>
    <w:p>
      <w:pPr>
        <w:spacing w:after="0"/>
        <w:ind w:left="0"/>
        <w:jc w:val="both"/>
      </w:pPr>
      <w:r>
        <w:rPr>
          <w:rFonts w:ascii="Times New Roman"/>
          <w:b w:val="false"/>
          <w:i w:val="false"/>
          <w:color w:val="000000"/>
          <w:sz w:val="28"/>
        </w:rPr>
        <w:t>
      2) көрсетілетін қызметті берушінің басшысы құжаттармен танысады, өтінішке бұрыштама қояды, орындаушыны айқындайды – облыстың, ауданның, облыстық маңызы бар қаланың жер қатынастары жөніндегі уәкілетті органы (бұдан әрі – уәкілетті орган) және орындаушыға жолдайды – 1 (бір) жұмыс күні;</w:t>
      </w:r>
    </w:p>
    <w:bookmarkEnd w:id="164"/>
    <w:bookmarkStart w:name="z179" w:id="165"/>
    <w:p>
      <w:pPr>
        <w:spacing w:after="0"/>
        <w:ind w:left="0"/>
        <w:jc w:val="both"/>
      </w:pPr>
      <w:r>
        <w:rPr>
          <w:rFonts w:ascii="Times New Roman"/>
          <w:b w:val="false"/>
          <w:i w:val="false"/>
          <w:color w:val="000000"/>
          <w:sz w:val="28"/>
        </w:rPr>
        <w:t>
      3) уәкілетті органның басшысы құжаттармен танысады, өтінішке бұрыштама қояды, орындаушыны анықтайды – 1 (бір) жұмыс күні;</w:t>
      </w:r>
    </w:p>
    <w:bookmarkEnd w:id="165"/>
    <w:bookmarkStart w:name="z180" w:id="166"/>
    <w:p>
      <w:pPr>
        <w:spacing w:after="0"/>
        <w:ind w:left="0"/>
        <w:jc w:val="both"/>
      </w:pPr>
      <w:r>
        <w:rPr>
          <w:rFonts w:ascii="Times New Roman"/>
          <w:b w:val="false"/>
          <w:i w:val="false"/>
          <w:color w:val="000000"/>
          <w:sz w:val="28"/>
        </w:rPr>
        <w:t>
      4) уәкілетті органның орындаушысы өтінішті және құжаттарды қарайды, мемлекеттік қызметті көрсету нәтижесін дайындайды және көрсетілетін қызметті берушіге береді – 10 (он) жұмыс күні;</w:t>
      </w:r>
    </w:p>
    <w:bookmarkEnd w:id="166"/>
    <w:bookmarkStart w:name="z181" w:id="167"/>
    <w:p>
      <w:pPr>
        <w:spacing w:after="0"/>
        <w:ind w:left="0"/>
        <w:jc w:val="both"/>
      </w:pPr>
      <w:r>
        <w:rPr>
          <w:rFonts w:ascii="Times New Roman"/>
          <w:b w:val="false"/>
          <w:i w:val="false"/>
          <w:color w:val="000000"/>
          <w:sz w:val="28"/>
        </w:rPr>
        <w:t>
      5) көрсетілетін қызметті берушінің басшысы мемлекеттік қызмет көрсету нәтижесіне қол қояды – 2 (екі) жұмыс күні;</w:t>
      </w:r>
    </w:p>
    <w:bookmarkEnd w:id="167"/>
    <w:bookmarkStart w:name="z182" w:id="168"/>
    <w:p>
      <w:pPr>
        <w:spacing w:after="0"/>
        <w:ind w:left="0"/>
        <w:jc w:val="both"/>
      </w:pPr>
      <w:r>
        <w:rPr>
          <w:rFonts w:ascii="Times New Roman"/>
          <w:b w:val="false"/>
          <w:i w:val="false"/>
          <w:color w:val="000000"/>
          <w:sz w:val="28"/>
        </w:rPr>
        <w:t>
      6) көрсетілетін қызметті берушінің кеңсе қызметкері көрсетілетін қызметті алушыға мемлекеттік қызмет көрсету нәтижесін береді – 15 (он бес) минут.</w:t>
      </w:r>
    </w:p>
    <w:bookmarkEnd w:id="168"/>
    <w:bookmarkStart w:name="z183" w:id="169"/>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 берушілермен өзара іс-қимыл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жекеменшікке бөліп төлеуге сату" мемлекеттік көрсетілетін қызмет регламентіне қосымша</w:t>
            </w:r>
          </w:p>
        </w:tc>
      </w:tr>
    </w:tbl>
    <w:bookmarkStart w:name="z185" w:id="170"/>
    <w:p>
      <w:pPr>
        <w:spacing w:after="0"/>
        <w:ind w:left="0"/>
        <w:jc w:val="left"/>
      </w:pPr>
      <w:r>
        <w:rPr>
          <w:rFonts w:ascii="Times New Roman"/>
          <w:b/>
          <w:i w:val="false"/>
          <w:color w:val="000000"/>
        </w:rPr>
        <w:t xml:space="preserve"> "Жер учаскесін жекеменшікке бөліп төлеуге сату" мемлекеттік қызмет көрсету бизнес-процестерінің анықтамалығы</w:t>
      </w:r>
    </w:p>
    <w:bookmarkEnd w:id="170"/>
    <w:bookmarkStart w:name="z186" w:id="171"/>
    <w:p>
      <w:pPr>
        <w:spacing w:after="0"/>
        <w:ind w:left="0"/>
        <w:jc w:val="both"/>
      </w:pPr>
      <w:r>
        <w:rPr>
          <w:rFonts w:ascii="Times New Roman"/>
          <w:b w:val="false"/>
          <w:i w:val="false"/>
          <w:color w:val="000000"/>
          <w:sz w:val="28"/>
        </w:rPr>
        <w:t xml:space="preserve">
      </w:t>
      </w:r>
    </w:p>
    <w:bookmarkEnd w:id="171"/>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7" w:id="172"/>
    <w:p>
      <w:pPr>
        <w:spacing w:after="0"/>
        <w:ind w:left="0"/>
        <w:jc w:val="left"/>
      </w:pPr>
      <w:r>
        <w:rPr>
          <w:rFonts w:ascii="Times New Roman"/>
          <w:b/>
          <w:i w:val="false"/>
          <w:color w:val="000000"/>
        </w:rPr>
        <w:t xml:space="preserve"> Шартты белгілер:</w:t>
      </w:r>
    </w:p>
    <w:bookmarkEnd w:id="172"/>
    <w:bookmarkStart w:name="z188" w:id="173"/>
    <w:p>
      <w:pPr>
        <w:spacing w:after="0"/>
        <w:ind w:left="0"/>
        <w:jc w:val="both"/>
      </w:pPr>
      <w:r>
        <w:rPr>
          <w:rFonts w:ascii="Times New Roman"/>
          <w:b w:val="false"/>
          <w:i w:val="false"/>
          <w:color w:val="000000"/>
          <w:sz w:val="28"/>
        </w:rPr>
        <w:t xml:space="preserve">
      </w:t>
      </w:r>
    </w:p>
    <w:bookmarkEnd w:id="173"/>
    <w:p>
      <w:pPr>
        <w:spacing w:after="0"/>
        <w:ind w:left="0"/>
        <w:jc w:val="both"/>
      </w:pPr>
      <w:r>
        <w:drawing>
          <wp:inline distT="0" distB="0" distL="0" distR="0">
            <wp:extent cx="7810500" cy="233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33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"9" маусымдағы </w:t>
            </w:r>
            <w:r>
              <w:br/>
            </w:r>
            <w:r>
              <w:rPr>
                <w:rFonts w:ascii="Times New Roman"/>
                <w:b w:val="false"/>
                <w:i w:val="false"/>
                <w:color w:val="000000"/>
                <w:sz w:val="20"/>
              </w:rPr>
              <w:t>№ 229 қаулысымен бекітілген</w:t>
            </w:r>
          </w:p>
        </w:tc>
      </w:tr>
    </w:tbl>
    <w:bookmarkStart w:name="z190" w:id="174"/>
    <w:p>
      <w:pPr>
        <w:spacing w:after="0"/>
        <w:ind w:left="0"/>
        <w:jc w:val="left"/>
      </w:pPr>
      <w:r>
        <w:rPr>
          <w:rFonts w:ascii="Times New Roman"/>
          <w:b/>
          <w:i w:val="false"/>
          <w:color w:val="000000"/>
        </w:rPr>
        <w:t xml:space="preserve"> "Жер учаскелерін сатып алу-сату шарттарын жасасу" мемлекеттік көрсетілетін қызмет регламенті</w:t>
      </w:r>
    </w:p>
    <w:bookmarkEnd w:id="174"/>
    <w:bookmarkStart w:name="z191" w:id="175"/>
    <w:p>
      <w:pPr>
        <w:spacing w:after="0"/>
        <w:ind w:left="0"/>
        <w:jc w:val="left"/>
      </w:pPr>
      <w:r>
        <w:rPr>
          <w:rFonts w:ascii="Times New Roman"/>
          <w:b/>
          <w:i w:val="false"/>
          <w:color w:val="000000"/>
        </w:rPr>
        <w:t xml:space="preserve"> 1. Жалпы ережелер</w:t>
      </w:r>
    </w:p>
    <w:bookmarkEnd w:id="175"/>
    <w:bookmarkStart w:name="z192" w:id="176"/>
    <w:p>
      <w:pPr>
        <w:spacing w:after="0"/>
        <w:ind w:left="0"/>
        <w:jc w:val="both"/>
      </w:pPr>
      <w:r>
        <w:rPr>
          <w:rFonts w:ascii="Times New Roman"/>
          <w:b w:val="false"/>
          <w:i w:val="false"/>
          <w:color w:val="000000"/>
          <w:sz w:val="28"/>
        </w:rPr>
        <w:t xml:space="preserve">
      1. "Жер учаскелерін сатып алу-сату шарттарын жасасу" мемлекеттік көрсетілетін қызметін (бұдан әрі – мемлекеттік көрсетілетін қызмет) облыстың, аудандардың, облыстық және аудандық маңызы бар қалалардың жергілікті атқарушы органдары (бұдан әрі – көрсетілетін қызметті беруші) көрсетеді. </w:t>
      </w:r>
    </w:p>
    <w:bookmarkEnd w:id="176"/>
    <w:bookmarkStart w:name="z193" w:id="17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End w:id="177"/>
    <w:bookmarkStart w:name="z194" w:id="178"/>
    <w:p>
      <w:pPr>
        <w:spacing w:after="0"/>
        <w:ind w:left="0"/>
        <w:jc w:val="both"/>
      </w:pPr>
      <w:r>
        <w:rPr>
          <w:rFonts w:ascii="Times New Roman"/>
          <w:b w:val="false"/>
          <w:i w:val="false"/>
          <w:color w:val="000000"/>
          <w:sz w:val="28"/>
        </w:rPr>
        <w:t>
      2. Мемлекеттік қызметті көрсету нысаны: қағаз түрінде.</w:t>
      </w:r>
    </w:p>
    <w:bookmarkEnd w:id="178"/>
    <w:bookmarkStart w:name="z195" w:id="179"/>
    <w:p>
      <w:pPr>
        <w:spacing w:after="0"/>
        <w:ind w:left="0"/>
        <w:jc w:val="both"/>
      </w:pPr>
      <w:r>
        <w:rPr>
          <w:rFonts w:ascii="Times New Roman"/>
          <w:b w:val="false"/>
          <w:i w:val="false"/>
          <w:color w:val="000000"/>
          <w:sz w:val="28"/>
        </w:rPr>
        <w:t xml:space="preserve">
      3. Мемлекеттік қызметті көрсету нәтижесі – жер учаскесін сатып алу-сату шарты не Қазақстан Республикасы Премьер-Министрінің орынбасары – Қазақстан Республикасы Ауыл шаруашылығы министрінің 2019 жылғы 24 қаңтардағы № 25 бұйрығымен (Нормативтік құқықтық актілерді мемлекеттік тіркеу тізілімінде нөмірі 18243 болып тіркелген) бекітілген "Жер учаскелерін сатып алу-сату шарттарын жасасу"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уәжді бас тарту.</w:t>
      </w:r>
    </w:p>
    <w:bookmarkEnd w:id="179"/>
    <w:bookmarkStart w:name="z196" w:id="18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80"/>
    <w:bookmarkStart w:name="z197" w:id="181"/>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(не сенімхат бойынша оның өкілінің)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қоса берумен өтінішінің болуы негіздеме болып табылады.</w:t>
      </w:r>
    </w:p>
    <w:bookmarkEnd w:id="181"/>
    <w:bookmarkStart w:name="z198" w:id="182"/>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(іс-қимылдың) мазмұны, оның орындалу ұзақтығы: </w:t>
      </w:r>
    </w:p>
    <w:bookmarkEnd w:id="182"/>
    <w:bookmarkStart w:name="z199" w:id="183"/>
    <w:p>
      <w:pPr>
        <w:spacing w:after="0"/>
        <w:ind w:left="0"/>
        <w:jc w:val="both"/>
      </w:pPr>
      <w:r>
        <w:rPr>
          <w:rFonts w:ascii="Times New Roman"/>
          <w:b w:val="false"/>
          <w:i w:val="false"/>
          <w:color w:val="000000"/>
          <w:sz w:val="28"/>
        </w:rPr>
        <w:t>
      1-ші іс-қимыл – көрсетілетін қызметті берушінің кеңсе қызметкері көрсетілетін қызметті алушының құжаттарын қабылдайды, өтінішті тіркейді және көрсетілетін қызметті берушінің басшысына береді – 15 (он бес) минут;</w:t>
      </w:r>
    </w:p>
    <w:bookmarkEnd w:id="183"/>
    <w:bookmarkStart w:name="z200" w:id="184"/>
    <w:p>
      <w:pPr>
        <w:spacing w:after="0"/>
        <w:ind w:left="0"/>
        <w:jc w:val="both"/>
      </w:pPr>
      <w:r>
        <w:rPr>
          <w:rFonts w:ascii="Times New Roman"/>
          <w:b w:val="false"/>
          <w:i w:val="false"/>
          <w:color w:val="000000"/>
          <w:sz w:val="28"/>
        </w:rPr>
        <w:t>
      2-ші іс-қимыл – көрсетілетін қызметті берушінің басшысы құжаттармен танысады, өтінішке бұрыштама қояды, орындаушыны айқындайды – 1 (бір) жұмыс күні;</w:t>
      </w:r>
    </w:p>
    <w:bookmarkEnd w:id="184"/>
    <w:bookmarkStart w:name="z201" w:id="185"/>
    <w:p>
      <w:pPr>
        <w:spacing w:after="0"/>
        <w:ind w:left="0"/>
        <w:jc w:val="both"/>
      </w:pPr>
      <w:r>
        <w:rPr>
          <w:rFonts w:ascii="Times New Roman"/>
          <w:b w:val="false"/>
          <w:i w:val="false"/>
          <w:color w:val="000000"/>
          <w:sz w:val="28"/>
        </w:rPr>
        <w:t>
      3-ші іс-қимыл – көрсетілетін қызметті берушінің орындаушысы өтінішті қарайды, жер учаскесін сатып алу-сату шартының жобасын немесе мемлекеттік қызмет көрсетуден бас тарту туралы уәжді жазбаша жауапты дайындайды – 7 (жеті) жұмыс күні;</w:t>
      </w:r>
    </w:p>
    <w:bookmarkEnd w:id="185"/>
    <w:bookmarkStart w:name="z202" w:id="186"/>
    <w:p>
      <w:pPr>
        <w:spacing w:after="0"/>
        <w:ind w:left="0"/>
        <w:jc w:val="both"/>
      </w:pPr>
      <w:r>
        <w:rPr>
          <w:rFonts w:ascii="Times New Roman"/>
          <w:b w:val="false"/>
          <w:i w:val="false"/>
          <w:color w:val="000000"/>
          <w:sz w:val="28"/>
        </w:rPr>
        <w:t>
      4-ші іс-қимыл – көрсетілетін қызметті берушінің басшысы мемлекеттік қызмет көрсету нәтижесіне қол қояды – 1 (бір) жұмыс күні;</w:t>
      </w:r>
    </w:p>
    <w:bookmarkEnd w:id="186"/>
    <w:bookmarkStart w:name="z203" w:id="187"/>
    <w:p>
      <w:pPr>
        <w:spacing w:after="0"/>
        <w:ind w:left="0"/>
        <w:jc w:val="both"/>
      </w:pPr>
      <w:r>
        <w:rPr>
          <w:rFonts w:ascii="Times New Roman"/>
          <w:b w:val="false"/>
          <w:i w:val="false"/>
          <w:color w:val="000000"/>
          <w:sz w:val="28"/>
        </w:rPr>
        <w:t>
      5-ші іс-қимыл – көрсетілетін қызметті берушінің кеңсе қызметкері мемлекеттік қызмет көрсету нәтижесін береді –15 (он бес) минут.</w:t>
      </w:r>
    </w:p>
    <w:bookmarkEnd w:id="187"/>
    <w:bookmarkStart w:name="z204" w:id="188"/>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құжаттар топтамасын тапсырған күннен бастап – 10 (он) жұмыс күні.</w:t>
      </w:r>
    </w:p>
    <w:bookmarkEnd w:id="188"/>
    <w:bookmarkStart w:name="z205" w:id="189"/>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мемлекеттік қызмет көрсету рәсімінің (іс-қимылының) нәтижесі көрсетілетін қызметті алушының өтінішін тіркеу болып табылады, ол осы Регламенттің 5-тармағында көрсетілген 2-ші іс-қимылды орындауды бастау үшін негіз болады.</w:t>
      </w:r>
    </w:p>
    <w:bookmarkEnd w:id="189"/>
    <w:bookmarkStart w:name="z206" w:id="190"/>
    <w:p>
      <w:pPr>
        <w:spacing w:after="0"/>
        <w:ind w:left="0"/>
        <w:jc w:val="both"/>
      </w:pPr>
      <w:r>
        <w:rPr>
          <w:rFonts w:ascii="Times New Roman"/>
          <w:b w:val="false"/>
          <w:i w:val="false"/>
          <w:color w:val="000000"/>
          <w:sz w:val="28"/>
        </w:rPr>
        <w:t xml:space="preserve">
      Осы Регламенттің 5-тармағында көрсетілген 2-ші іс-қимыл бойынша мемлекеттік қызмет көрсету рәсімінің (іс-қимылының) нәтижесі мемлекеттік қызметті берушінің орындаушысын анықтау болып табылады, ол осы Регламенттің 5-тармағында көрсетілген 3-ші іс-қимылды орындауды бастау үшін негіз болады. </w:t>
      </w:r>
    </w:p>
    <w:bookmarkEnd w:id="190"/>
    <w:bookmarkStart w:name="z207" w:id="191"/>
    <w:p>
      <w:pPr>
        <w:spacing w:after="0"/>
        <w:ind w:left="0"/>
        <w:jc w:val="both"/>
      </w:pPr>
      <w:r>
        <w:rPr>
          <w:rFonts w:ascii="Times New Roman"/>
          <w:b w:val="false"/>
          <w:i w:val="false"/>
          <w:color w:val="000000"/>
          <w:sz w:val="28"/>
        </w:rPr>
        <w:t xml:space="preserve">
      Осы Регламенттің 5-тармағында көрсетілген 3-ші іс-қимыл бойынша мемлекеттік қызмет көрсету рәсімінің (іс-қимылының) нәтижесі көрсетілетін қызметті берушінің дайындалған шешім жобасы болып табылады, ол осы Регламенттің 5-тармағында көрсетілген 4-ші іс-қимылды орындауды бастау үшін негіз болады немесе мемлекеттік қызметті көрсетуден бас тарту туралы уәжді жауап. </w:t>
      </w:r>
    </w:p>
    <w:bookmarkEnd w:id="191"/>
    <w:bookmarkStart w:name="z208" w:id="192"/>
    <w:p>
      <w:pPr>
        <w:spacing w:after="0"/>
        <w:ind w:left="0"/>
        <w:jc w:val="both"/>
      </w:pPr>
      <w:r>
        <w:rPr>
          <w:rFonts w:ascii="Times New Roman"/>
          <w:b w:val="false"/>
          <w:i w:val="false"/>
          <w:color w:val="000000"/>
          <w:sz w:val="28"/>
        </w:rPr>
        <w:t>
      Осы Регламенттің 5-тармағында көрсетілген 4-ші іс-қимыл бойынша мемлекеттік қызмет көрсету рәсімінің (іс-қимылының) нәтижесі қол қойылған мемлекеттік қызмет көрсету нәтижесі болып табылады, ол осы Регламенттің 5-тармағында көрсетілген 5-ші іс-қимылды орындауды бастау үшін негіз болады.</w:t>
      </w:r>
    </w:p>
    <w:bookmarkEnd w:id="192"/>
    <w:bookmarkStart w:name="z209" w:id="193"/>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5-ші іс-қимыл бойынша мемлекеттік қызмет көрсету рәсімінің (іс-қимылының) нәтижесі көрсетілетін қызметті алушының мемлекеттік қызмет көрсету нәтижесін алғаны туралы қолхаты немесе мемлекеттік қызмет көрсетуден бас тарту туралы уәжді жауап болып табылады.</w:t>
      </w:r>
    </w:p>
    <w:bookmarkEnd w:id="193"/>
    <w:bookmarkStart w:name="z210" w:id="19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94"/>
    <w:bookmarkStart w:name="z211" w:id="195"/>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95"/>
    <w:bookmarkStart w:name="z212" w:id="196"/>
    <w:p>
      <w:pPr>
        <w:spacing w:after="0"/>
        <w:ind w:left="0"/>
        <w:jc w:val="both"/>
      </w:pPr>
      <w:r>
        <w:rPr>
          <w:rFonts w:ascii="Times New Roman"/>
          <w:b w:val="false"/>
          <w:i w:val="false"/>
          <w:color w:val="000000"/>
          <w:sz w:val="28"/>
        </w:rPr>
        <w:t>
      1) көрсетілетін қызметті берушінің кеңсе қызметкері;</w:t>
      </w:r>
    </w:p>
    <w:bookmarkEnd w:id="196"/>
    <w:bookmarkStart w:name="z213" w:id="197"/>
    <w:p>
      <w:pPr>
        <w:spacing w:after="0"/>
        <w:ind w:left="0"/>
        <w:jc w:val="both"/>
      </w:pPr>
      <w:r>
        <w:rPr>
          <w:rFonts w:ascii="Times New Roman"/>
          <w:b w:val="false"/>
          <w:i w:val="false"/>
          <w:color w:val="000000"/>
          <w:sz w:val="28"/>
        </w:rPr>
        <w:t>
      2) көрсетілетін қызметті берушінің басшысы;</w:t>
      </w:r>
    </w:p>
    <w:bookmarkEnd w:id="197"/>
    <w:bookmarkStart w:name="z214" w:id="198"/>
    <w:p>
      <w:pPr>
        <w:spacing w:after="0"/>
        <w:ind w:left="0"/>
        <w:jc w:val="both"/>
      </w:pPr>
      <w:r>
        <w:rPr>
          <w:rFonts w:ascii="Times New Roman"/>
          <w:b w:val="false"/>
          <w:i w:val="false"/>
          <w:color w:val="000000"/>
          <w:sz w:val="28"/>
        </w:rPr>
        <w:t>
      3) уәкілетті органның орындаушысы.</w:t>
      </w:r>
    </w:p>
    <w:bookmarkEnd w:id="198"/>
    <w:bookmarkStart w:name="z215" w:id="199"/>
    <w:p>
      <w:pPr>
        <w:spacing w:after="0"/>
        <w:ind w:left="0"/>
        <w:jc w:val="both"/>
      </w:pPr>
      <w:r>
        <w:rPr>
          <w:rFonts w:ascii="Times New Roman"/>
          <w:b w:val="false"/>
          <w:i w:val="false"/>
          <w:color w:val="000000"/>
          <w:sz w:val="28"/>
        </w:rPr>
        <w:t>
      8. Құрылымдық бөлімшелер (қызметкерлер) арасындағы рәсімдердің (іс-қимылдардың) реттілігін сипаттау:</w:t>
      </w:r>
    </w:p>
    <w:bookmarkEnd w:id="199"/>
    <w:bookmarkStart w:name="z216" w:id="200"/>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құжаттарын қабылдайды, өтінішті тіркейді және көрсетілетін қызметті берушінің басшысына береді – 15 (он бес) минут;</w:t>
      </w:r>
    </w:p>
    <w:bookmarkEnd w:id="200"/>
    <w:bookmarkStart w:name="z217" w:id="201"/>
    <w:p>
      <w:pPr>
        <w:spacing w:after="0"/>
        <w:ind w:left="0"/>
        <w:jc w:val="both"/>
      </w:pPr>
      <w:r>
        <w:rPr>
          <w:rFonts w:ascii="Times New Roman"/>
          <w:b w:val="false"/>
          <w:i w:val="false"/>
          <w:color w:val="000000"/>
          <w:sz w:val="28"/>
        </w:rPr>
        <w:t>
      2) көрсетілетін қызметті берушінің басшысы құжаттармен танысады, өтінішке бұрыштама қояды, орындаушыны айқындайды – 1 (бір) жұмыс күні;</w:t>
      </w:r>
    </w:p>
    <w:bookmarkEnd w:id="201"/>
    <w:bookmarkStart w:name="z218" w:id="202"/>
    <w:p>
      <w:pPr>
        <w:spacing w:after="0"/>
        <w:ind w:left="0"/>
        <w:jc w:val="both"/>
      </w:pPr>
      <w:r>
        <w:rPr>
          <w:rFonts w:ascii="Times New Roman"/>
          <w:b w:val="false"/>
          <w:i w:val="false"/>
          <w:color w:val="000000"/>
          <w:sz w:val="28"/>
        </w:rPr>
        <w:t>
      3) көрсетілетін қызметті берушінің орындаушысы өтінішті қарайды, жер учаскесін сатып алу-сату шартының жобасын немесе мемлекеттік қызмет көрсетуден бас тарту туралы уәжді жазбаша жауапты дайындайды – 7 (жеті) жұмыс күні;</w:t>
      </w:r>
    </w:p>
    <w:bookmarkEnd w:id="202"/>
    <w:bookmarkStart w:name="z219" w:id="203"/>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 1 (бір) жұмыс күні;</w:t>
      </w:r>
    </w:p>
    <w:bookmarkEnd w:id="203"/>
    <w:bookmarkStart w:name="z220" w:id="204"/>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 көрсету нәтижесін береді – 15 (он бес) минут.</w:t>
      </w:r>
    </w:p>
    <w:bookmarkEnd w:id="204"/>
    <w:bookmarkStart w:name="z221" w:id="205"/>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 берушілермен өзара іс-қимыл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учаскелерін сатып алу-</w:t>
            </w:r>
            <w:r>
              <w:br/>
            </w:r>
            <w:r>
              <w:rPr>
                <w:rFonts w:ascii="Times New Roman"/>
                <w:b w:val="false"/>
                <w:i w:val="false"/>
                <w:color w:val="000000"/>
                <w:sz w:val="20"/>
              </w:rPr>
              <w:t xml:space="preserve">сату шарттарын жасасу"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223" w:id="206"/>
    <w:p>
      <w:pPr>
        <w:spacing w:after="0"/>
        <w:ind w:left="0"/>
        <w:jc w:val="left"/>
      </w:pPr>
      <w:r>
        <w:rPr>
          <w:rFonts w:ascii="Times New Roman"/>
          <w:b/>
          <w:i w:val="false"/>
          <w:color w:val="000000"/>
        </w:rPr>
        <w:t xml:space="preserve"> "Жер учаскелерін сатып алу-сату шарттарын жасасу" мемлекеттік қызмет көрсету бизнес-процестерінің анықтамалығы</w:t>
      </w:r>
    </w:p>
    <w:bookmarkEnd w:id="206"/>
    <w:bookmarkStart w:name="z224" w:id="207"/>
    <w:p>
      <w:pPr>
        <w:spacing w:after="0"/>
        <w:ind w:left="0"/>
        <w:jc w:val="both"/>
      </w:pPr>
      <w:r>
        <w:rPr>
          <w:rFonts w:ascii="Times New Roman"/>
          <w:b w:val="false"/>
          <w:i w:val="false"/>
          <w:color w:val="000000"/>
          <w:sz w:val="28"/>
        </w:rPr>
        <w:t xml:space="preserve">
      </w:t>
      </w:r>
    </w:p>
    <w:bookmarkEnd w:id="207"/>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5" w:id="208"/>
    <w:p>
      <w:pPr>
        <w:spacing w:after="0"/>
        <w:ind w:left="0"/>
        <w:jc w:val="left"/>
      </w:pPr>
      <w:r>
        <w:rPr>
          <w:rFonts w:ascii="Times New Roman"/>
          <w:b/>
          <w:i w:val="false"/>
          <w:color w:val="000000"/>
        </w:rPr>
        <w:t xml:space="preserve"> Шартты белгілер:</w:t>
      </w:r>
    </w:p>
    <w:bookmarkEnd w:id="208"/>
    <w:bookmarkStart w:name="z226" w:id="209"/>
    <w:p>
      <w:pPr>
        <w:spacing w:after="0"/>
        <w:ind w:left="0"/>
        <w:jc w:val="both"/>
      </w:pPr>
      <w:r>
        <w:rPr>
          <w:rFonts w:ascii="Times New Roman"/>
          <w:b w:val="false"/>
          <w:i w:val="false"/>
          <w:color w:val="000000"/>
          <w:sz w:val="28"/>
        </w:rPr>
        <w:t xml:space="preserve">
      </w:t>
      </w:r>
    </w:p>
    <w:bookmarkEnd w:id="209"/>
    <w:p>
      <w:pPr>
        <w:spacing w:after="0"/>
        <w:ind w:left="0"/>
        <w:jc w:val="both"/>
      </w:pPr>
      <w:r>
        <w:drawing>
          <wp:inline distT="0" distB="0" distL="0" distR="0">
            <wp:extent cx="78105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232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"9" маусымдағы </w:t>
            </w:r>
            <w:r>
              <w:br/>
            </w:r>
            <w:r>
              <w:rPr>
                <w:rFonts w:ascii="Times New Roman"/>
                <w:b w:val="false"/>
                <w:i w:val="false"/>
                <w:color w:val="000000"/>
                <w:sz w:val="20"/>
              </w:rPr>
              <w:t>№ 229 қаулысымен бекітілген</w:t>
            </w:r>
          </w:p>
        </w:tc>
      </w:tr>
    </w:tbl>
    <w:bookmarkStart w:name="z228" w:id="210"/>
    <w:p>
      <w:pPr>
        <w:spacing w:after="0"/>
        <w:ind w:left="0"/>
        <w:jc w:val="left"/>
      </w:pPr>
      <w:r>
        <w:rPr>
          <w:rFonts w:ascii="Times New Roman"/>
          <w:b/>
          <w:i w:val="false"/>
          <w:color w:val="000000"/>
        </w:rPr>
        <w:t xml:space="preserve"> "Жер учаскесін жалға алу шарттарын жасасу" мемлекеттік көрсетілетін қызмет регламенті</w:t>
      </w:r>
    </w:p>
    <w:bookmarkEnd w:id="210"/>
    <w:bookmarkStart w:name="z229" w:id="211"/>
    <w:p>
      <w:pPr>
        <w:spacing w:after="0"/>
        <w:ind w:left="0"/>
        <w:jc w:val="left"/>
      </w:pPr>
      <w:r>
        <w:rPr>
          <w:rFonts w:ascii="Times New Roman"/>
          <w:b/>
          <w:i w:val="false"/>
          <w:color w:val="000000"/>
        </w:rPr>
        <w:t xml:space="preserve"> 1. Жалпы ережелер</w:t>
      </w:r>
    </w:p>
    <w:bookmarkEnd w:id="211"/>
    <w:bookmarkStart w:name="z230" w:id="212"/>
    <w:p>
      <w:pPr>
        <w:spacing w:after="0"/>
        <w:ind w:left="0"/>
        <w:jc w:val="both"/>
      </w:pPr>
      <w:r>
        <w:rPr>
          <w:rFonts w:ascii="Times New Roman"/>
          <w:b w:val="false"/>
          <w:i w:val="false"/>
          <w:color w:val="000000"/>
          <w:sz w:val="28"/>
        </w:rPr>
        <w:t xml:space="preserve">
      1. "Жер учаскесін жалға алу шарттарын жасасу" мемлекеттік көрсетілетін қызметін (бұдан әрі – мемлекеттік көрсетілетін қызмет) облыстың, аудандардың, облыстық және аудандық маңызы бар қалалардың жергілікті атқарушы органдары (бұдан әрі – көрсетілетін қызметті беруші) көрсетеді. </w:t>
      </w:r>
    </w:p>
    <w:bookmarkEnd w:id="212"/>
    <w:bookmarkStart w:name="z231" w:id="21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End w:id="213"/>
    <w:bookmarkStart w:name="z232" w:id="214"/>
    <w:p>
      <w:pPr>
        <w:spacing w:after="0"/>
        <w:ind w:left="0"/>
        <w:jc w:val="both"/>
      </w:pPr>
      <w:r>
        <w:rPr>
          <w:rFonts w:ascii="Times New Roman"/>
          <w:b w:val="false"/>
          <w:i w:val="false"/>
          <w:color w:val="000000"/>
          <w:sz w:val="28"/>
        </w:rPr>
        <w:t>
      2. Мемлекеттік қызметті көрсету нысаны: қағаз түрінде.</w:t>
      </w:r>
    </w:p>
    <w:bookmarkEnd w:id="214"/>
    <w:bookmarkStart w:name="z233" w:id="215"/>
    <w:p>
      <w:pPr>
        <w:spacing w:after="0"/>
        <w:ind w:left="0"/>
        <w:jc w:val="both"/>
      </w:pPr>
      <w:r>
        <w:rPr>
          <w:rFonts w:ascii="Times New Roman"/>
          <w:b w:val="false"/>
          <w:i w:val="false"/>
          <w:color w:val="000000"/>
          <w:sz w:val="28"/>
        </w:rPr>
        <w:t xml:space="preserve">
      3. Мемлекеттік қызметті көрсету нәтижесі – жер учаскесін жалға алу шарты не Қазақстан Республикасы Премьер-Министрінің орынбасары – Қазақстан Республикасы Ауыл шаруашылығы министрінің 2019 жылғы 24 қаңтардағы № 25 бұйрығымен (Нормативтік құқықтық актілерді мемлекеттік тіркеу тізілімінде нөмірі 18243 болып тіркелген) бекітілген "Жер учаскелерін жалға алу шарттарын жасасу"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уәжді бас тарту.</w:t>
      </w:r>
    </w:p>
    <w:bookmarkEnd w:id="215"/>
    <w:bookmarkStart w:name="z234" w:id="21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16"/>
    <w:bookmarkStart w:name="z235" w:id="217"/>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(не сенімхат бойынша оның өкілінің)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қоса берумен өтінішінің болуы негіздеме болып табылады.</w:t>
      </w:r>
    </w:p>
    <w:bookmarkEnd w:id="217"/>
    <w:bookmarkStart w:name="z236" w:id="218"/>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(іс-қимылдың) мазмұны, оның орындалу ұзақтығы: </w:t>
      </w:r>
    </w:p>
    <w:bookmarkEnd w:id="218"/>
    <w:bookmarkStart w:name="z237" w:id="219"/>
    <w:p>
      <w:pPr>
        <w:spacing w:after="0"/>
        <w:ind w:left="0"/>
        <w:jc w:val="both"/>
      </w:pPr>
      <w:r>
        <w:rPr>
          <w:rFonts w:ascii="Times New Roman"/>
          <w:b w:val="false"/>
          <w:i w:val="false"/>
          <w:color w:val="000000"/>
          <w:sz w:val="28"/>
        </w:rPr>
        <w:t>
      1-ші іс-қимыл – көрсетілетін қызметті берушінің кеңсе қызметкері көрсетілетін қызметті алушының құжаттарын қабылдайды, өтінішті тіркейді және көрсетілетін қызметті берушінің басшысына береді – 15 (он бес) минут;</w:t>
      </w:r>
    </w:p>
    <w:bookmarkEnd w:id="219"/>
    <w:bookmarkStart w:name="z238" w:id="220"/>
    <w:p>
      <w:pPr>
        <w:spacing w:after="0"/>
        <w:ind w:left="0"/>
        <w:jc w:val="both"/>
      </w:pPr>
      <w:r>
        <w:rPr>
          <w:rFonts w:ascii="Times New Roman"/>
          <w:b w:val="false"/>
          <w:i w:val="false"/>
          <w:color w:val="000000"/>
          <w:sz w:val="28"/>
        </w:rPr>
        <w:t>
      2-ші іс-қимыл көрсетілетін қызметті берушінің басшысы құжаттармен танысады, өтінішке бұрыштама қояды, орындаушыны айқындайды – 1 (бір) жұмыс күні;</w:t>
      </w:r>
    </w:p>
    <w:bookmarkEnd w:id="220"/>
    <w:bookmarkStart w:name="z239" w:id="221"/>
    <w:p>
      <w:pPr>
        <w:spacing w:after="0"/>
        <w:ind w:left="0"/>
        <w:jc w:val="both"/>
      </w:pPr>
      <w:r>
        <w:rPr>
          <w:rFonts w:ascii="Times New Roman"/>
          <w:b w:val="false"/>
          <w:i w:val="false"/>
          <w:color w:val="000000"/>
          <w:sz w:val="28"/>
        </w:rPr>
        <w:t>
      3-ші іс-қимыл көрсетілетін қызметті берушінің орындаушысы өтінішті қарайды, жер учаскесін жалға алу шартының жобасын немесе мемлекеттік қызмет көрсетуден бас тарту туралы уәжді жазбаша жауапты дайындайды – 7 (жеті) жұмыс күні;</w:t>
      </w:r>
    </w:p>
    <w:bookmarkEnd w:id="221"/>
    <w:bookmarkStart w:name="z240" w:id="222"/>
    <w:p>
      <w:pPr>
        <w:spacing w:after="0"/>
        <w:ind w:left="0"/>
        <w:jc w:val="both"/>
      </w:pPr>
      <w:r>
        <w:rPr>
          <w:rFonts w:ascii="Times New Roman"/>
          <w:b w:val="false"/>
          <w:i w:val="false"/>
          <w:color w:val="000000"/>
          <w:sz w:val="28"/>
        </w:rPr>
        <w:t>
      4-ші іс-қимыл көрсетілетін қызметті берушінің басшысы мемлекеттік қызмет көрсету нәтижесіне қол қояды – 1 (бір) жұмыс күні;</w:t>
      </w:r>
    </w:p>
    <w:bookmarkEnd w:id="222"/>
    <w:bookmarkStart w:name="z241" w:id="223"/>
    <w:p>
      <w:pPr>
        <w:spacing w:after="0"/>
        <w:ind w:left="0"/>
        <w:jc w:val="both"/>
      </w:pPr>
      <w:r>
        <w:rPr>
          <w:rFonts w:ascii="Times New Roman"/>
          <w:b w:val="false"/>
          <w:i w:val="false"/>
          <w:color w:val="000000"/>
          <w:sz w:val="28"/>
        </w:rPr>
        <w:t>
      5-ші іс-қимыл көрсетілетін қызметті берушінің кеңсе қызметкері мемлекеттік қызмет көрсету нәтижесін береді – 15 (он бес) минут.</w:t>
      </w:r>
    </w:p>
    <w:bookmarkEnd w:id="223"/>
    <w:bookmarkStart w:name="z242" w:id="224"/>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құжаттар топтамасын тапсырған күннен бастап – 10 (он) жұмыс күні.</w:t>
      </w:r>
    </w:p>
    <w:bookmarkEnd w:id="224"/>
    <w:bookmarkStart w:name="z243" w:id="225"/>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мемлекеттік қызмет көрсету рәсімінің (іс-қимылының) нәтижесі көрсетілетін қызметті алушының өтінішін тіркеу болып табылады, ол осы Регламенттің 5-тармағында көрсетілген 2-ші іс-қимылды орындауды бастау үшін негіз болады.</w:t>
      </w:r>
    </w:p>
    <w:bookmarkEnd w:id="225"/>
    <w:bookmarkStart w:name="z244" w:id="226"/>
    <w:p>
      <w:pPr>
        <w:spacing w:after="0"/>
        <w:ind w:left="0"/>
        <w:jc w:val="both"/>
      </w:pPr>
      <w:r>
        <w:rPr>
          <w:rFonts w:ascii="Times New Roman"/>
          <w:b w:val="false"/>
          <w:i w:val="false"/>
          <w:color w:val="000000"/>
          <w:sz w:val="28"/>
        </w:rPr>
        <w:t xml:space="preserve">
      Осы Регламенттің 5-тармағында көрсетілген 2-ші іс-қимыл бойынша мемлекеттік қызмет көрсету рәсімінің (іс-қимылының) нәтижесі мемлекеттік қызметті берушінің орындаушысын анықтау болып табылады, ол осы Регламенттің 5-тармағында көрсетілген 3-ші іс-қимылды орындауды бастау үшін негіз болады. </w:t>
      </w:r>
    </w:p>
    <w:bookmarkEnd w:id="226"/>
    <w:bookmarkStart w:name="z245" w:id="227"/>
    <w:p>
      <w:pPr>
        <w:spacing w:after="0"/>
        <w:ind w:left="0"/>
        <w:jc w:val="both"/>
      </w:pPr>
      <w:r>
        <w:rPr>
          <w:rFonts w:ascii="Times New Roman"/>
          <w:b w:val="false"/>
          <w:i w:val="false"/>
          <w:color w:val="000000"/>
          <w:sz w:val="28"/>
        </w:rPr>
        <w:t xml:space="preserve">
      Осы Регламенттің 5-тармағында көрсетілген 3-ші іс-қимыл бойынша мемлекеттік қызмет көрсету рәсімінің (іс-қимылының) нәтижесі көрсетілетін қызметті берушінің дайындалған шешім жобасы болып табылады, ол осы Регламенттің 5-тармағында көрсетілген 4-ші іс-қимылды орындауды бастау үшін негіз болады немесе мемлекеттік қызметті көрсетуден бас тарту туралы уәжді жауап. </w:t>
      </w:r>
    </w:p>
    <w:bookmarkEnd w:id="227"/>
    <w:bookmarkStart w:name="z246" w:id="228"/>
    <w:p>
      <w:pPr>
        <w:spacing w:after="0"/>
        <w:ind w:left="0"/>
        <w:jc w:val="both"/>
      </w:pPr>
      <w:r>
        <w:rPr>
          <w:rFonts w:ascii="Times New Roman"/>
          <w:b w:val="false"/>
          <w:i w:val="false"/>
          <w:color w:val="000000"/>
          <w:sz w:val="28"/>
        </w:rPr>
        <w:t>
      Осы Регламенттің 5-тармағында көрсетілген 4-ші іс-қимыл бойынша мемлекеттік қызмет көрсету рәсімінің (іс-қимылының) нәтижесі қол қойылған мемлекеттік қызмет көрсету нәтижесі болып табылады, ол осы Регламенттің 5-тармағында көрсетілген 5-ші іс-қимылды орындауды бастау үшін негіз болады.</w:t>
      </w:r>
    </w:p>
    <w:bookmarkEnd w:id="228"/>
    <w:bookmarkStart w:name="z247" w:id="229"/>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5-ші іс-қимыл бойынша мемлекеттік қызмет көрсету рәсімінің (іс-қимылының) нәтижесі көрсетілетін қызметті алушының мемлекеттік қызмет көрсету нәтижесін алғаны туралы қолхаты немесе мемлекеттік қызмет көрсетуден бас тарту туралы уәжді жауап болып табылады.</w:t>
      </w:r>
    </w:p>
    <w:bookmarkEnd w:id="229"/>
    <w:bookmarkStart w:name="z248" w:id="23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30"/>
    <w:bookmarkStart w:name="z249" w:id="231"/>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31"/>
    <w:bookmarkStart w:name="z250" w:id="232"/>
    <w:p>
      <w:pPr>
        <w:spacing w:after="0"/>
        <w:ind w:left="0"/>
        <w:jc w:val="both"/>
      </w:pPr>
      <w:r>
        <w:rPr>
          <w:rFonts w:ascii="Times New Roman"/>
          <w:b w:val="false"/>
          <w:i w:val="false"/>
          <w:color w:val="000000"/>
          <w:sz w:val="28"/>
        </w:rPr>
        <w:t>
      1) көрсетілетін қызметті берушінің кеңсе қызметкері;</w:t>
      </w:r>
    </w:p>
    <w:bookmarkEnd w:id="232"/>
    <w:bookmarkStart w:name="z251" w:id="233"/>
    <w:p>
      <w:pPr>
        <w:spacing w:after="0"/>
        <w:ind w:left="0"/>
        <w:jc w:val="both"/>
      </w:pPr>
      <w:r>
        <w:rPr>
          <w:rFonts w:ascii="Times New Roman"/>
          <w:b w:val="false"/>
          <w:i w:val="false"/>
          <w:color w:val="000000"/>
          <w:sz w:val="28"/>
        </w:rPr>
        <w:t>
      2) көрсетілетін қызметті берушінің басшысы;</w:t>
      </w:r>
    </w:p>
    <w:bookmarkEnd w:id="233"/>
    <w:bookmarkStart w:name="z252" w:id="234"/>
    <w:p>
      <w:pPr>
        <w:spacing w:after="0"/>
        <w:ind w:left="0"/>
        <w:jc w:val="both"/>
      </w:pPr>
      <w:r>
        <w:rPr>
          <w:rFonts w:ascii="Times New Roman"/>
          <w:b w:val="false"/>
          <w:i w:val="false"/>
          <w:color w:val="000000"/>
          <w:sz w:val="28"/>
        </w:rPr>
        <w:t>
      3) уәкілетті органның орындаушысы.</w:t>
      </w:r>
    </w:p>
    <w:bookmarkEnd w:id="234"/>
    <w:bookmarkStart w:name="z253" w:id="235"/>
    <w:p>
      <w:pPr>
        <w:spacing w:after="0"/>
        <w:ind w:left="0"/>
        <w:jc w:val="both"/>
      </w:pPr>
      <w:r>
        <w:rPr>
          <w:rFonts w:ascii="Times New Roman"/>
          <w:b w:val="false"/>
          <w:i w:val="false"/>
          <w:color w:val="000000"/>
          <w:sz w:val="28"/>
        </w:rPr>
        <w:t>
      8. Құрылымдық бөлімшелер (қызметкерлер) арасындағы рәсімдердің (іс-қимылдардың) реттілігін сипаттау:</w:t>
      </w:r>
    </w:p>
    <w:bookmarkEnd w:id="235"/>
    <w:bookmarkStart w:name="z254" w:id="236"/>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құжаттарын қабылдайды, өтінішті тіркейді және көрсетілетін қызметті берушінің басшысына береді – 15 (он бес) минут;</w:t>
      </w:r>
    </w:p>
    <w:bookmarkEnd w:id="236"/>
    <w:bookmarkStart w:name="z255" w:id="237"/>
    <w:p>
      <w:pPr>
        <w:spacing w:after="0"/>
        <w:ind w:left="0"/>
        <w:jc w:val="both"/>
      </w:pPr>
      <w:r>
        <w:rPr>
          <w:rFonts w:ascii="Times New Roman"/>
          <w:b w:val="false"/>
          <w:i w:val="false"/>
          <w:color w:val="000000"/>
          <w:sz w:val="28"/>
        </w:rPr>
        <w:t>
      2) көрсетілетін қызметті берушінің басшысы құжаттармен танысады, өтінішке бұрыштама қояды, орындаушыны айқындайды – 1 (бір) жұмыс күні;</w:t>
      </w:r>
    </w:p>
    <w:bookmarkEnd w:id="237"/>
    <w:bookmarkStart w:name="z256" w:id="238"/>
    <w:p>
      <w:pPr>
        <w:spacing w:after="0"/>
        <w:ind w:left="0"/>
        <w:jc w:val="both"/>
      </w:pPr>
      <w:r>
        <w:rPr>
          <w:rFonts w:ascii="Times New Roman"/>
          <w:b w:val="false"/>
          <w:i w:val="false"/>
          <w:color w:val="000000"/>
          <w:sz w:val="28"/>
        </w:rPr>
        <w:t>
      3) көрсетілетін қызметті берушінің орындаушысы өтінішті қарайды, жер учаскесін жалға алу шартының жобасын немесе мемлекеттік қызмет көрсетуден бас тарту туралы уәжді жазбаша жауапты дайындайды – 7 (жеті) жұмыс күні;</w:t>
      </w:r>
    </w:p>
    <w:bookmarkEnd w:id="238"/>
    <w:bookmarkStart w:name="z257" w:id="239"/>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 1 (бір) жұмыс күні;</w:t>
      </w:r>
    </w:p>
    <w:bookmarkEnd w:id="239"/>
    <w:bookmarkStart w:name="z258" w:id="240"/>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 көрсету нәтижесін береді –15 (он бес) минут.</w:t>
      </w:r>
    </w:p>
    <w:bookmarkEnd w:id="240"/>
    <w:bookmarkStart w:name="z259" w:id="241"/>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 берушілермен өзара іс-қимыл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учаскелерін жалға алу </w:t>
            </w:r>
            <w:r>
              <w:br/>
            </w:r>
            <w:r>
              <w:rPr>
                <w:rFonts w:ascii="Times New Roman"/>
                <w:b w:val="false"/>
                <w:i w:val="false"/>
                <w:color w:val="000000"/>
                <w:sz w:val="20"/>
              </w:rPr>
              <w:t xml:space="preserve">шарттарын жасасу"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қосымша</w:t>
            </w:r>
          </w:p>
        </w:tc>
      </w:tr>
    </w:tbl>
    <w:bookmarkStart w:name="z261" w:id="242"/>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көрсету кезінде "Жер учаскелерін жалға шарттарын жасасу" мемлекеттік қызмет көрсету бизнес-процестерінің анықтамалығы</w:t>
      </w:r>
    </w:p>
    <w:bookmarkEnd w:id="242"/>
    <w:bookmarkStart w:name="z262" w:id="243"/>
    <w:p>
      <w:pPr>
        <w:spacing w:after="0"/>
        <w:ind w:left="0"/>
        <w:jc w:val="both"/>
      </w:pPr>
      <w:r>
        <w:rPr>
          <w:rFonts w:ascii="Times New Roman"/>
          <w:b w:val="false"/>
          <w:i w:val="false"/>
          <w:color w:val="000000"/>
          <w:sz w:val="28"/>
        </w:rPr>
        <w:t xml:space="preserve">
      </w:t>
      </w:r>
    </w:p>
    <w:bookmarkEnd w:id="243"/>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3" w:id="244"/>
    <w:p>
      <w:pPr>
        <w:spacing w:after="0"/>
        <w:ind w:left="0"/>
        <w:jc w:val="left"/>
      </w:pPr>
      <w:r>
        <w:rPr>
          <w:rFonts w:ascii="Times New Roman"/>
          <w:b/>
          <w:i w:val="false"/>
          <w:color w:val="000000"/>
        </w:rPr>
        <w:t xml:space="preserve"> Шартты белгілер:</w:t>
      </w:r>
    </w:p>
    <w:bookmarkEnd w:id="244"/>
    <w:bookmarkStart w:name="z264" w:id="245"/>
    <w:p>
      <w:pPr>
        <w:spacing w:after="0"/>
        <w:ind w:left="0"/>
        <w:jc w:val="both"/>
      </w:pPr>
      <w:r>
        <w:rPr>
          <w:rFonts w:ascii="Times New Roman"/>
          <w:b w:val="false"/>
          <w:i w:val="false"/>
          <w:color w:val="000000"/>
          <w:sz w:val="28"/>
        </w:rPr>
        <w:t xml:space="preserve">
      </w:t>
      </w:r>
    </w:p>
    <w:bookmarkEnd w:id="245"/>
    <w:p>
      <w:pPr>
        <w:spacing w:after="0"/>
        <w:ind w:left="0"/>
        <w:jc w:val="both"/>
      </w:pPr>
      <w:r>
        <w:drawing>
          <wp:inline distT="0" distB="0" distL="0" distR="0">
            <wp:extent cx="78105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228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"9" маусымдағы </w:t>
            </w:r>
            <w:r>
              <w:br/>
            </w:r>
            <w:r>
              <w:rPr>
                <w:rFonts w:ascii="Times New Roman"/>
                <w:b w:val="false"/>
                <w:i w:val="false"/>
                <w:color w:val="000000"/>
                <w:sz w:val="20"/>
              </w:rPr>
              <w:t>№ 229 қаулысымен бекітілген</w:t>
            </w:r>
          </w:p>
        </w:tc>
      </w:tr>
    </w:tbl>
    <w:bookmarkStart w:name="z266" w:id="246"/>
    <w:p>
      <w:pPr>
        <w:spacing w:after="0"/>
        <w:ind w:left="0"/>
        <w:jc w:val="left"/>
      </w:pPr>
      <w:r>
        <w:rPr>
          <w:rFonts w:ascii="Times New Roman"/>
          <w:b/>
          <w:i w:val="false"/>
          <w:color w:val="000000"/>
        </w:rPr>
        <w:t xml:space="preserve"> "Жер учаскесін алу үшін кезекке қою" мемлекеттік көрсетілетін қызмет регламенті</w:t>
      </w:r>
    </w:p>
    <w:bookmarkEnd w:id="246"/>
    <w:bookmarkStart w:name="z267" w:id="247"/>
    <w:p>
      <w:pPr>
        <w:spacing w:after="0"/>
        <w:ind w:left="0"/>
        <w:jc w:val="left"/>
      </w:pPr>
      <w:r>
        <w:rPr>
          <w:rFonts w:ascii="Times New Roman"/>
          <w:b/>
          <w:i w:val="false"/>
          <w:color w:val="000000"/>
        </w:rPr>
        <w:t xml:space="preserve"> 1. Жалпы ережелер</w:t>
      </w:r>
    </w:p>
    <w:bookmarkEnd w:id="247"/>
    <w:bookmarkStart w:name="z268" w:id="248"/>
    <w:p>
      <w:pPr>
        <w:spacing w:after="0"/>
        <w:ind w:left="0"/>
        <w:jc w:val="both"/>
      </w:pPr>
      <w:r>
        <w:rPr>
          <w:rFonts w:ascii="Times New Roman"/>
          <w:b w:val="false"/>
          <w:i w:val="false"/>
          <w:color w:val="000000"/>
          <w:sz w:val="28"/>
        </w:rPr>
        <w:t xml:space="preserve">
      1. "Жер учаскесін алу үшін кезекке қою" мемлекеттік көрсетілетін қызметін (бұдан әрі – мемлекеттік көрсетілетін қызмет) облыстың, аудандардың және облыстық және аудандық маңызы бар қалалардың жергілікті атқарушы органдары, кенттердің, ауылдардың, ауылдық округтердің әкімдері (бұдан әрі – көрсетілетін қызметті беруші) көрсетеді. </w:t>
      </w:r>
    </w:p>
    <w:bookmarkEnd w:id="248"/>
    <w:bookmarkStart w:name="z269" w:id="24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End w:id="249"/>
    <w:bookmarkStart w:name="z270" w:id="250"/>
    <w:p>
      <w:pPr>
        <w:spacing w:after="0"/>
        <w:ind w:left="0"/>
        <w:jc w:val="both"/>
      </w:pPr>
      <w:r>
        <w:rPr>
          <w:rFonts w:ascii="Times New Roman"/>
          <w:b w:val="false"/>
          <w:i w:val="false"/>
          <w:color w:val="000000"/>
          <w:sz w:val="28"/>
        </w:rPr>
        <w:t>
      2. Мемлекеттік қызметті көрсету нысаны: қағаз түрінде.</w:t>
      </w:r>
    </w:p>
    <w:bookmarkEnd w:id="250"/>
    <w:bookmarkStart w:name="z271" w:id="251"/>
    <w:p>
      <w:pPr>
        <w:spacing w:after="0"/>
        <w:ind w:left="0"/>
        <w:jc w:val="both"/>
      </w:pPr>
      <w:r>
        <w:rPr>
          <w:rFonts w:ascii="Times New Roman"/>
          <w:b w:val="false"/>
          <w:i w:val="false"/>
          <w:color w:val="000000"/>
          <w:sz w:val="28"/>
        </w:rPr>
        <w:t xml:space="preserve">
      3. Мемлекеттік қызметті көрсету нәтижесі – өтінішті арнайы есепке қою туралы көрсетілетін қызметті берушінің хабарламасы не Қазақстан Республикасы Премьер-Министрінің орынбасары – Қазақстан Республикасы Ауыл шаруашылығы министрінің 2019 жылғы 24 қаңтардағы № 25 бұйрығымен (Нормативтік құқықтық актілерді мемлекеттік тіркеу тізілімінде нөмірі 18243 болып тіркелген) бекітілген "Жер учаскесін алу үшін кезекке қою"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уәжді бас тарту.</w:t>
      </w:r>
    </w:p>
    <w:bookmarkEnd w:id="251"/>
    <w:bookmarkStart w:name="z272" w:id="25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52"/>
    <w:bookmarkStart w:name="z273" w:id="253"/>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(не сенімхат бойынша оның өкілінің)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қоса берумен өтініші болуы негіздеме болып табылады.</w:t>
      </w:r>
    </w:p>
    <w:bookmarkEnd w:id="253"/>
    <w:bookmarkStart w:name="z274" w:id="254"/>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(іс-қимылдың) мазмұны, оның орындалу ұзақтығы: </w:t>
      </w:r>
    </w:p>
    <w:bookmarkEnd w:id="254"/>
    <w:bookmarkStart w:name="z275" w:id="255"/>
    <w:p>
      <w:pPr>
        <w:spacing w:after="0"/>
        <w:ind w:left="0"/>
        <w:jc w:val="both"/>
      </w:pPr>
      <w:r>
        <w:rPr>
          <w:rFonts w:ascii="Times New Roman"/>
          <w:b w:val="false"/>
          <w:i w:val="false"/>
          <w:color w:val="000000"/>
          <w:sz w:val="28"/>
        </w:rPr>
        <w:t>
      1-ші іс-қимыл – көрсетілетін қызметті берушінің кеңсе қызметкері көрсетілетін қызметті алушының құжаттарын қабылдайды, өтінішті тіркейді және көрсетілетін қызметті берушінің басшысына береді – 15 (он бес) минут;</w:t>
      </w:r>
    </w:p>
    <w:bookmarkEnd w:id="255"/>
    <w:bookmarkStart w:name="z276" w:id="256"/>
    <w:p>
      <w:pPr>
        <w:spacing w:after="0"/>
        <w:ind w:left="0"/>
        <w:jc w:val="both"/>
      </w:pPr>
      <w:r>
        <w:rPr>
          <w:rFonts w:ascii="Times New Roman"/>
          <w:b w:val="false"/>
          <w:i w:val="false"/>
          <w:color w:val="000000"/>
          <w:sz w:val="28"/>
        </w:rPr>
        <w:t>
      2-ші іс-қимыл – көрсетілетін қызметті берушінің басшысы құжаттармен танысады, өтінішке бұрыштама қояды, орындаушыны айқындайды – облыстың, ауданның, облыстық маңызы бар қаланың жер қатынастары жөніндегі уәкілетті органы (бұдан әрі – уәкілетті орган) және орындаушыға жолдайды – 1 (бір) жұмыс күні;</w:t>
      </w:r>
    </w:p>
    <w:bookmarkEnd w:id="256"/>
    <w:bookmarkStart w:name="z277" w:id="257"/>
    <w:p>
      <w:pPr>
        <w:spacing w:after="0"/>
        <w:ind w:left="0"/>
        <w:jc w:val="both"/>
      </w:pPr>
      <w:r>
        <w:rPr>
          <w:rFonts w:ascii="Times New Roman"/>
          <w:b w:val="false"/>
          <w:i w:val="false"/>
          <w:color w:val="000000"/>
          <w:sz w:val="28"/>
        </w:rPr>
        <w:t>
      3-ші іс-қимыл – уәкілетті органның басшысы құжаттармен танысады, өтінішке бұрыштама қояды, орындаушыны анықтайды – 1 (бір) жұмыс күні;</w:t>
      </w:r>
    </w:p>
    <w:bookmarkEnd w:id="257"/>
    <w:bookmarkStart w:name="z278" w:id="258"/>
    <w:p>
      <w:pPr>
        <w:spacing w:after="0"/>
        <w:ind w:left="0"/>
        <w:jc w:val="both"/>
      </w:pPr>
      <w:r>
        <w:rPr>
          <w:rFonts w:ascii="Times New Roman"/>
          <w:b w:val="false"/>
          <w:i w:val="false"/>
          <w:color w:val="000000"/>
          <w:sz w:val="28"/>
        </w:rPr>
        <w:t>
      4-ші іс-қимыл – уәкілетті органның орындаушысы өтінішті және құжаттарды қарайды, жер комиссиясының қарауына шығарады – 1 (бір) жұмыс күні;</w:t>
      </w:r>
    </w:p>
    <w:bookmarkEnd w:id="258"/>
    <w:bookmarkStart w:name="z279" w:id="259"/>
    <w:p>
      <w:pPr>
        <w:spacing w:after="0"/>
        <w:ind w:left="0"/>
        <w:jc w:val="both"/>
      </w:pPr>
      <w:r>
        <w:rPr>
          <w:rFonts w:ascii="Times New Roman"/>
          <w:b w:val="false"/>
          <w:i w:val="false"/>
          <w:color w:val="000000"/>
          <w:sz w:val="28"/>
        </w:rPr>
        <w:t>
      5-ші іс-қимыл – жер комиссиясы материалдарды қарайды және қорытынды шығарады – 5 (бес) жұмыс күні;</w:t>
      </w:r>
    </w:p>
    <w:bookmarkEnd w:id="259"/>
    <w:bookmarkStart w:name="z280" w:id="260"/>
    <w:p>
      <w:pPr>
        <w:spacing w:after="0"/>
        <w:ind w:left="0"/>
        <w:jc w:val="both"/>
      </w:pPr>
      <w:r>
        <w:rPr>
          <w:rFonts w:ascii="Times New Roman"/>
          <w:b w:val="false"/>
          <w:i w:val="false"/>
          <w:color w:val="000000"/>
          <w:sz w:val="28"/>
        </w:rPr>
        <w:t>
      6-шы іс-қимыл – уәкілетті органның орындаушысы жер комиссиясы қорытындысының негізінде мемлекеттік қызметті көрсету нәтижесін дайындайды және көрсетілетін қызметті берушіге береді – 1 (бір) жұмыс күні;</w:t>
      </w:r>
    </w:p>
    <w:bookmarkEnd w:id="260"/>
    <w:bookmarkStart w:name="z281" w:id="261"/>
    <w:p>
      <w:pPr>
        <w:spacing w:after="0"/>
        <w:ind w:left="0"/>
        <w:jc w:val="both"/>
      </w:pPr>
      <w:r>
        <w:rPr>
          <w:rFonts w:ascii="Times New Roman"/>
          <w:b w:val="false"/>
          <w:i w:val="false"/>
          <w:color w:val="000000"/>
          <w:sz w:val="28"/>
        </w:rPr>
        <w:t>
      7-ші іс-қимыл – көрсетілетін қызметті берушінің басшысы мемлекеттік қызмет көрсету нәтижесіне қол қояды – 2 (екі) жұмыс күні;</w:t>
      </w:r>
    </w:p>
    <w:bookmarkEnd w:id="261"/>
    <w:bookmarkStart w:name="z282" w:id="262"/>
    <w:p>
      <w:pPr>
        <w:spacing w:after="0"/>
        <w:ind w:left="0"/>
        <w:jc w:val="both"/>
      </w:pPr>
      <w:r>
        <w:rPr>
          <w:rFonts w:ascii="Times New Roman"/>
          <w:b w:val="false"/>
          <w:i w:val="false"/>
          <w:color w:val="000000"/>
          <w:sz w:val="28"/>
        </w:rPr>
        <w:t>
      8-ші іс-қимыл – көрсетілетін қызметті берушінің кеңсе қызметкері көрсетілетін қызметті алушыға мемлекеттік қызмет көрсету нәтижесін береді –15 (он бес) минут.</w:t>
      </w:r>
    </w:p>
    <w:bookmarkEnd w:id="262"/>
    <w:bookmarkStart w:name="z283" w:id="263"/>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құжаттар топтамасын тапсырған күннен бастап – 12 (он екі) жұмыс күні.</w:t>
      </w:r>
    </w:p>
    <w:bookmarkEnd w:id="263"/>
    <w:bookmarkStart w:name="z284" w:id="264"/>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мемлекеттік қызмет көрсету рәсімінің (іс-қимылының) нәтижесі көрсетілетін қызметті алушының өтінішін тіркеу болып табылады, ол осы Регламенттің 5-тармағында көрсетілген 2-ші іс-қимылды орындауды бастау үшін негіз болады.</w:t>
      </w:r>
    </w:p>
    <w:bookmarkEnd w:id="264"/>
    <w:bookmarkStart w:name="z285" w:id="265"/>
    <w:p>
      <w:pPr>
        <w:spacing w:after="0"/>
        <w:ind w:left="0"/>
        <w:jc w:val="both"/>
      </w:pPr>
      <w:r>
        <w:rPr>
          <w:rFonts w:ascii="Times New Roman"/>
          <w:b w:val="false"/>
          <w:i w:val="false"/>
          <w:color w:val="000000"/>
          <w:sz w:val="28"/>
        </w:rPr>
        <w:t>
      Осы Регламенттің 5-тармағында көрсетілген 2-ші іс-қимыл бойынша мемлекеттік қызмет көрсету рәсімінің (іс-қимылының) нәтижесі орындаушыны – уәкілетті органды анықтау болып табылады, ол осы Регламенттің 5-тармағында көрсетілген 3-ші іс-қимылды орындауды бастау үшін негіз болады.</w:t>
      </w:r>
    </w:p>
    <w:bookmarkEnd w:id="265"/>
    <w:bookmarkStart w:name="z286" w:id="266"/>
    <w:p>
      <w:pPr>
        <w:spacing w:after="0"/>
        <w:ind w:left="0"/>
        <w:jc w:val="both"/>
      </w:pPr>
      <w:r>
        <w:rPr>
          <w:rFonts w:ascii="Times New Roman"/>
          <w:b w:val="false"/>
          <w:i w:val="false"/>
          <w:color w:val="000000"/>
          <w:sz w:val="28"/>
        </w:rPr>
        <w:t>
      Осы Регламенттің 5-тармағында көрсетілген 3-ші іс-қимыл бойынша мемлекеттік қызмет көрсету рәсімінің (іс-қимылының) нәтижесі уәкілетті органның орындаушысын анықтау болып табылады, ол осы Регламенттің 5-тармағында көрсетілген 4-ші іс-қимылды орындауды бастау үшін негіз болады.</w:t>
      </w:r>
    </w:p>
    <w:bookmarkEnd w:id="266"/>
    <w:bookmarkStart w:name="z287" w:id="267"/>
    <w:p>
      <w:pPr>
        <w:spacing w:after="0"/>
        <w:ind w:left="0"/>
        <w:jc w:val="both"/>
      </w:pPr>
      <w:r>
        <w:rPr>
          <w:rFonts w:ascii="Times New Roman"/>
          <w:b w:val="false"/>
          <w:i w:val="false"/>
          <w:color w:val="000000"/>
          <w:sz w:val="28"/>
        </w:rPr>
        <w:t>
      Осы Регламенттің 5-тармағында көрсетілген 4-ші іс-қимыл бойынша мемлекеттік қызмет көрсету рәсімінің (іс-қимылының) нәтижесі өтініш пен құжаттарды қарау және жер комиссиясына шығару болып табылады, ол осы Регламенттің 5-тармағында көрсетілген 5-ші іс-қимылды орындауды бастау үшін негіз болады.</w:t>
      </w:r>
    </w:p>
    <w:bookmarkEnd w:id="267"/>
    <w:bookmarkStart w:name="z288" w:id="268"/>
    <w:p>
      <w:pPr>
        <w:spacing w:after="0"/>
        <w:ind w:left="0"/>
        <w:jc w:val="both"/>
      </w:pPr>
      <w:r>
        <w:rPr>
          <w:rFonts w:ascii="Times New Roman"/>
          <w:b w:val="false"/>
          <w:i w:val="false"/>
          <w:color w:val="000000"/>
          <w:sz w:val="28"/>
        </w:rPr>
        <w:t>
      Осы Регламенттің 5-тармағында көрсетілген 5-ші іс-қимыл бойынша мемлекеттік қызмет көрсету рәсімінің (іс-қимылының) нәтижесі жер комиссиясымен материалдарды қарау және қорытынды шығару болып табылады, ол осы Регламенттің 5-тармағында көрсетілген 6-шы іс-қимылды орындауды бастау үшін негіз болады.</w:t>
      </w:r>
    </w:p>
    <w:bookmarkEnd w:id="268"/>
    <w:bookmarkStart w:name="z289" w:id="269"/>
    <w:p>
      <w:pPr>
        <w:spacing w:after="0"/>
        <w:ind w:left="0"/>
        <w:jc w:val="both"/>
      </w:pPr>
      <w:r>
        <w:rPr>
          <w:rFonts w:ascii="Times New Roman"/>
          <w:b w:val="false"/>
          <w:i w:val="false"/>
          <w:color w:val="000000"/>
          <w:sz w:val="28"/>
        </w:rPr>
        <w:t>
      Осы Регламенттің 5-тармағында көрсетілген 6-шы іс-қимыл бойынша мемлекеттік қызмет көрсету рәсімінің (іс-қимылының) нәтижесі мемлекеттік қызмет көрсету нәтижесінің дайындалған жобасы болып табылады, ол осы Регламенттің 5-тармағында көрсетілген 7-ші іс-қимылды орындауды бастау үшін негіз болады.</w:t>
      </w:r>
    </w:p>
    <w:bookmarkEnd w:id="269"/>
    <w:bookmarkStart w:name="z290" w:id="270"/>
    <w:p>
      <w:pPr>
        <w:spacing w:after="0"/>
        <w:ind w:left="0"/>
        <w:jc w:val="both"/>
      </w:pPr>
      <w:r>
        <w:rPr>
          <w:rFonts w:ascii="Times New Roman"/>
          <w:b w:val="false"/>
          <w:i w:val="false"/>
          <w:color w:val="000000"/>
          <w:sz w:val="28"/>
        </w:rPr>
        <w:t>
      Осы Регламенттің 5-тармағында көрсетілген 7-ші іс-қимыл бойынша мемлекеттік қызмет көрсету рәсімінің (іс-қимылының) нәтижесі қол қойылған мемлекеттік қызмет көрсету нәтижесі болып табылады, ол осы Регламенттің 5-тармағында көрсетілген 8-ші іс-қимылды орындауды бастау үшін негіз болады.</w:t>
      </w:r>
    </w:p>
    <w:bookmarkEnd w:id="270"/>
    <w:bookmarkStart w:name="z291" w:id="271"/>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8-ші іс-қимыл бойынша мемлекеттік қызмет көрсету рәсімінің (іс-қимылының) нәтижесі көрсетілетін қызметті алушының мемлекеттік қызмет көрсету нәтижесін алғаны туралы қолхаты болып табылады.</w:t>
      </w:r>
    </w:p>
    <w:bookmarkEnd w:id="271"/>
    <w:bookmarkStart w:name="z292" w:id="27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72"/>
    <w:bookmarkStart w:name="z293" w:id="273"/>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73"/>
    <w:bookmarkStart w:name="z294" w:id="274"/>
    <w:p>
      <w:pPr>
        <w:spacing w:after="0"/>
        <w:ind w:left="0"/>
        <w:jc w:val="both"/>
      </w:pPr>
      <w:r>
        <w:rPr>
          <w:rFonts w:ascii="Times New Roman"/>
          <w:b w:val="false"/>
          <w:i w:val="false"/>
          <w:color w:val="000000"/>
          <w:sz w:val="28"/>
        </w:rPr>
        <w:t>
      1) көрсетілетін қызметті берушінің кеңсе қызметкері;</w:t>
      </w:r>
    </w:p>
    <w:bookmarkEnd w:id="274"/>
    <w:bookmarkStart w:name="z295" w:id="275"/>
    <w:p>
      <w:pPr>
        <w:spacing w:after="0"/>
        <w:ind w:left="0"/>
        <w:jc w:val="both"/>
      </w:pPr>
      <w:r>
        <w:rPr>
          <w:rFonts w:ascii="Times New Roman"/>
          <w:b w:val="false"/>
          <w:i w:val="false"/>
          <w:color w:val="000000"/>
          <w:sz w:val="28"/>
        </w:rPr>
        <w:t>
      2) көрсетілетін қызметті берушінің басшысы;</w:t>
      </w:r>
    </w:p>
    <w:bookmarkEnd w:id="275"/>
    <w:bookmarkStart w:name="z296" w:id="276"/>
    <w:p>
      <w:pPr>
        <w:spacing w:after="0"/>
        <w:ind w:left="0"/>
        <w:jc w:val="both"/>
      </w:pPr>
      <w:r>
        <w:rPr>
          <w:rFonts w:ascii="Times New Roman"/>
          <w:b w:val="false"/>
          <w:i w:val="false"/>
          <w:color w:val="000000"/>
          <w:sz w:val="28"/>
        </w:rPr>
        <w:t>
      3) уәкілетті органның басшысы;</w:t>
      </w:r>
    </w:p>
    <w:bookmarkEnd w:id="276"/>
    <w:bookmarkStart w:name="z297" w:id="277"/>
    <w:p>
      <w:pPr>
        <w:spacing w:after="0"/>
        <w:ind w:left="0"/>
        <w:jc w:val="both"/>
      </w:pPr>
      <w:r>
        <w:rPr>
          <w:rFonts w:ascii="Times New Roman"/>
          <w:b w:val="false"/>
          <w:i w:val="false"/>
          <w:color w:val="000000"/>
          <w:sz w:val="28"/>
        </w:rPr>
        <w:t>
      4) уәкілетті органның орындаушысы.</w:t>
      </w:r>
    </w:p>
    <w:bookmarkEnd w:id="277"/>
    <w:bookmarkStart w:name="z298" w:id="278"/>
    <w:p>
      <w:pPr>
        <w:spacing w:after="0"/>
        <w:ind w:left="0"/>
        <w:jc w:val="both"/>
      </w:pPr>
      <w:r>
        <w:rPr>
          <w:rFonts w:ascii="Times New Roman"/>
          <w:b w:val="false"/>
          <w:i w:val="false"/>
          <w:color w:val="000000"/>
          <w:sz w:val="28"/>
        </w:rPr>
        <w:t>
      8. Құрылымдық бөлімшелер (қызметкерлер) арасындағы рәсімдердің (іс-қимылдардың) реттілігін сипаттау:</w:t>
      </w:r>
    </w:p>
    <w:bookmarkEnd w:id="278"/>
    <w:bookmarkStart w:name="z299" w:id="279"/>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құжаттарын қабылдайды, өтінішті тіркейді және көрсетілетін қызметті берушінің басшысына береді – 15 (он бес) минут;</w:t>
      </w:r>
    </w:p>
    <w:bookmarkEnd w:id="279"/>
    <w:bookmarkStart w:name="z300" w:id="280"/>
    <w:p>
      <w:pPr>
        <w:spacing w:after="0"/>
        <w:ind w:left="0"/>
        <w:jc w:val="both"/>
      </w:pPr>
      <w:r>
        <w:rPr>
          <w:rFonts w:ascii="Times New Roman"/>
          <w:b w:val="false"/>
          <w:i w:val="false"/>
          <w:color w:val="000000"/>
          <w:sz w:val="28"/>
        </w:rPr>
        <w:t>
      2) көрсетілетін қызметті берушінің басшысы құжаттармен танысады, өтінішке бұрыштама қояды, орындаушыны айқындайды – облыстың, ауданның, облыстық маңызы бар қаланың жер қатынастары жөніндегі уәкілетті органы (бұдан әрі – уәкілетті орган) және орындаушыға жолдайды – 1 (бір) жұмыс күні;</w:t>
      </w:r>
    </w:p>
    <w:bookmarkEnd w:id="280"/>
    <w:bookmarkStart w:name="z301" w:id="281"/>
    <w:p>
      <w:pPr>
        <w:spacing w:after="0"/>
        <w:ind w:left="0"/>
        <w:jc w:val="both"/>
      </w:pPr>
      <w:r>
        <w:rPr>
          <w:rFonts w:ascii="Times New Roman"/>
          <w:b w:val="false"/>
          <w:i w:val="false"/>
          <w:color w:val="000000"/>
          <w:sz w:val="28"/>
        </w:rPr>
        <w:t>
      3) уәкілетті органның басшысы құжаттармен танысады, өтінішке бұрыштама қояды, орындаушыны анықтайды – 1 (бір) жұмыс күні;</w:t>
      </w:r>
    </w:p>
    <w:bookmarkEnd w:id="281"/>
    <w:bookmarkStart w:name="z302" w:id="282"/>
    <w:p>
      <w:pPr>
        <w:spacing w:after="0"/>
        <w:ind w:left="0"/>
        <w:jc w:val="both"/>
      </w:pPr>
      <w:r>
        <w:rPr>
          <w:rFonts w:ascii="Times New Roman"/>
          <w:b w:val="false"/>
          <w:i w:val="false"/>
          <w:color w:val="000000"/>
          <w:sz w:val="28"/>
        </w:rPr>
        <w:t>
      4) уәкілетті органның орындаушысы өтінішті және құжаттарды қарайды, жер комиссиясының қарауына шығарады – 1 (бір) жұмыс күні;</w:t>
      </w:r>
    </w:p>
    <w:bookmarkEnd w:id="282"/>
    <w:bookmarkStart w:name="z303" w:id="283"/>
    <w:p>
      <w:pPr>
        <w:spacing w:after="0"/>
        <w:ind w:left="0"/>
        <w:jc w:val="both"/>
      </w:pPr>
      <w:r>
        <w:rPr>
          <w:rFonts w:ascii="Times New Roman"/>
          <w:b w:val="false"/>
          <w:i w:val="false"/>
          <w:color w:val="000000"/>
          <w:sz w:val="28"/>
        </w:rPr>
        <w:t>
      5) жер комиссиясы материалдарды қарайды және қорытынды шығарады – 5 (бес) жұмыс күні;</w:t>
      </w:r>
    </w:p>
    <w:bookmarkEnd w:id="283"/>
    <w:bookmarkStart w:name="z304" w:id="284"/>
    <w:p>
      <w:pPr>
        <w:spacing w:after="0"/>
        <w:ind w:left="0"/>
        <w:jc w:val="both"/>
      </w:pPr>
      <w:r>
        <w:rPr>
          <w:rFonts w:ascii="Times New Roman"/>
          <w:b w:val="false"/>
          <w:i w:val="false"/>
          <w:color w:val="000000"/>
          <w:sz w:val="28"/>
        </w:rPr>
        <w:t>
      6) уәкілетті органның орындаушысы жер комиссиясы қорытындысы негізінде мемлекеттік қызметті көрсету нәтижесін дайындайды және көрсетілетін қызметті берушіге береді – 1 (бір) жұмыс күні;</w:t>
      </w:r>
    </w:p>
    <w:bookmarkEnd w:id="284"/>
    <w:bookmarkStart w:name="z305" w:id="285"/>
    <w:p>
      <w:pPr>
        <w:spacing w:after="0"/>
        <w:ind w:left="0"/>
        <w:jc w:val="both"/>
      </w:pPr>
      <w:r>
        <w:rPr>
          <w:rFonts w:ascii="Times New Roman"/>
          <w:b w:val="false"/>
          <w:i w:val="false"/>
          <w:color w:val="000000"/>
          <w:sz w:val="28"/>
        </w:rPr>
        <w:t>
      7) көрсетілетін қызметті берушінің басшысы мемлекеттік қызмет көрсету нәтижесіне қол қояды – 2 (екі) жұмыс күні;</w:t>
      </w:r>
    </w:p>
    <w:bookmarkEnd w:id="285"/>
    <w:bookmarkStart w:name="z306" w:id="286"/>
    <w:p>
      <w:pPr>
        <w:spacing w:after="0"/>
        <w:ind w:left="0"/>
        <w:jc w:val="both"/>
      </w:pPr>
      <w:r>
        <w:rPr>
          <w:rFonts w:ascii="Times New Roman"/>
          <w:b w:val="false"/>
          <w:i w:val="false"/>
          <w:color w:val="000000"/>
          <w:sz w:val="28"/>
        </w:rPr>
        <w:t>
      8) көрсетілетін қызметті берушінің кеңсе қызметкері көрсетілетін қызметті алушыға мемлекеттік қызмет көрсету нәтижесін береді –15 (он бес) минут.</w:t>
      </w:r>
    </w:p>
    <w:bookmarkEnd w:id="286"/>
    <w:bookmarkStart w:name="z307" w:id="287"/>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өзара іс-қимыл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учаскесін алу үшін кезекке </w:t>
            </w:r>
            <w:r>
              <w:br/>
            </w:r>
            <w:r>
              <w:rPr>
                <w:rFonts w:ascii="Times New Roman"/>
                <w:b w:val="false"/>
                <w:i w:val="false"/>
                <w:color w:val="000000"/>
                <w:sz w:val="20"/>
              </w:rPr>
              <w:t xml:space="preserve">қою" мемлекеттік көрсетілетін </w:t>
            </w:r>
            <w:r>
              <w:br/>
            </w:r>
            <w:r>
              <w:rPr>
                <w:rFonts w:ascii="Times New Roman"/>
                <w:b w:val="false"/>
                <w:i w:val="false"/>
                <w:color w:val="000000"/>
                <w:sz w:val="20"/>
              </w:rPr>
              <w:t>қызмет регламентіне қосымша</w:t>
            </w:r>
          </w:p>
        </w:tc>
      </w:tr>
    </w:tbl>
    <w:bookmarkStart w:name="z309" w:id="288"/>
    <w:p>
      <w:pPr>
        <w:spacing w:after="0"/>
        <w:ind w:left="0"/>
        <w:jc w:val="left"/>
      </w:pPr>
      <w:r>
        <w:rPr>
          <w:rFonts w:ascii="Times New Roman"/>
          <w:b/>
          <w:i w:val="false"/>
          <w:color w:val="000000"/>
        </w:rPr>
        <w:t xml:space="preserve"> "Жер учаскесін алу үшін кезекке қою" мемлекеттік қызмет көрсету бизнес-процестерінің анықтамалығы</w:t>
      </w:r>
    </w:p>
    <w:bookmarkEnd w:id="288"/>
    <w:bookmarkStart w:name="z310" w:id="289"/>
    <w:p>
      <w:pPr>
        <w:spacing w:after="0"/>
        <w:ind w:left="0"/>
        <w:jc w:val="both"/>
      </w:pPr>
      <w:r>
        <w:rPr>
          <w:rFonts w:ascii="Times New Roman"/>
          <w:b w:val="false"/>
          <w:i w:val="false"/>
          <w:color w:val="000000"/>
          <w:sz w:val="28"/>
        </w:rPr>
        <w:t xml:space="preserve">
      </w:t>
      </w:r>
    </w:p>
    <w:bookmarkEnd w:id="289"/>
    <w:p>
      <w:pPr>
        <w:spacing w:after="0"/>
        <w:ind w:left="0"/>
        <w:jc w:val="both"/>
      </w:pPr>
      <w:r>
        <w:drawing>
          <wp:inline distT="0" distB="0" distL="0" distR="0">
            <wp:extent cx="7810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1" w:id="290"/>
    <w:p>
      <w:pPr>
        <w:spacing w:after="0"/>
        <w:ind w:left="0"/>
        <w:jc w:val="left"/>
      </w:pPr>
      <w:r>
        <w:rPr>
          <w:rFonts w:ascii="Times New Roman"/>
          <w:b/>
          <w:i w:val="false"/>
          <w:color w:val="000000"/>
        </w:rPr>
        <w:t xml:space="preserve"> Шартты белгілер:</w:t>
      </w:r>
    </w:p>
    <w:bookmarkEnd w:id="290"/>
    <w:bookmarkStart w:name="z312" w:id="291"/>
    <w:p>
      <w:pPr>
        <w:spacing w:after="0"/>
        <w:ind w:left="0"/>
        <w:jc w:val="both"/>
      </w:pPr>
      <w:r>
        <w:rPr>
          <w:rFonts w:ascii="Times New Roman"/>
          <w:b w:val="false"/>
          <w:i w:val="false"/>
          <w:color w:val="000000"/>
          <w:sz w:val="28"/>
        </w:rPr>
        <w:t xml:space="preserve">
      </w:t>
      </w:r>
    </w:p>
    <w:bookmarkEnd w:id="291"/>
    <w:p>
      <w:pPr>
        <w:spacing w:after="0"/>
        <w:ind w:left="0"/>
        <w:jc w:val="both"/>
      </w:pPr>
      <w:r>
        <w:drawing>
          <wp:inline distT="0" distB="0" distL="0" distR="0">
            <wp:extent cx="78105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223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