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98097" w14:textId="6d98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Құс фабрикасы ауданындағы атауы жоқ тоғанның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19 тамыздағы № 280 қаулысы. Шығыс Қазақстан облысының Әділет департаментінде 2019 жылғы 6 қыркүйекте № 6145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Семей қаласының Құс фабрикасы ауданындағы атауы жоқ тоғанның су қорғау аймағы мен су қорғау белдеуі;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Семей қаласының Құс фабрикасы ауданындағы атауы жоқ тоғанның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Семей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"19" тамыздағы </w:t>
            </w:r>
            <w:r>
              <w:br/>
            </w:r>
            <w:r>
              <w:rPr>
                <w:rFonts w:ascii="Times New Roman"/>
                <w:b w:val="false"/>
                <w:i w:val="false"/>
                <w:color w:val="000000"/>
                <w:sz w:val="20"/>
              </w:rPr>
              <w:t>№ 280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Семей қаласының Құс фабрикасы ауданындағы атауы жоқ тоғанның су қорғау аймағы мен су қорғау белдеуі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2"/>
        <w:gridCol w:w="1434"/>
        <w:gridCol w:w="1706"/>
        <w:gridCol w:w="1029"/>
        <w:gridCol w:w="1434"/>
        <w:gridCol w:w="1706"/>
        <w:gridCol w:w="758"/>
        <w:gridCol w:w="488"/>
        <w:gridCol w:w="488"/>
        <w:gridCol w:w="488"/>
        <w:gridCol w:w="489"/>
        <w:gridCol w:w="489"/>
        <w:gridCol w:w="489"/>
      </w:tblGrid>
      <w:tr>
        <w:trPr/>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0" w:type="auto"/>
            <w:vMerge/>
            <w:tcBorders>
              <w:top w:val="nil"/>
              <w:left w:val="single" w:color="cfcfcf" w:sz="5"/>
              <w:bottom w:val="single" w:color="cfcfcf" w:sz="5"/>
              <w:right w:val="single" w:color="cfcfcf" w:sz="5"/>
            </w:tcBorders>
          </w:tcP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Семей қаласының Құс фабрикасы ауданындағы тоған</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1,6183</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0,9821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