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6eea9" w14:textId="856ee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Көкпекті ауданы Көкпекті ауылынан солтүстік-батысқа қарай 31,0 км орналасқан "ҚазГерСтрой бірлескен кәсіпорны" жауапкершілігі шектеулі серіктестігі сұрап отырған № 10 жер учаскесіндегі (шөгінді жыныстарды өндіруді жүргізу үшін) Аршалы өзені және Қызылбастау бұлағының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19 тамыздағы № 273 қаулысы. Шығыс Қазақстан облысының Әділет департаментінде 2019 жылғы 6 қыркүйекте № 6147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Көкпекті ауданы Көкпекті ауылынан солтүстік-батысқа қарай 31,0 км орналасқан "ҚазГерСтрой бірлескен кәсіпорны" жауапкершілігі шектеулі серіктестігі сұрап отырған № 10 жер учаскесіндегі (шөгінді жыныстарды өндіруді жүргізу үшін) Аршалы өзені және Қызылбастау бұлағының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Көкпекті ауданы Көкпекті ауылынан солтүстік-батысқа қарай 31,0 км орналасқан "ҚазГерСтрой бірлескен кәсіпорны" жауапкершілігі шектеулі серіктестігі сұрап отырған № 10 жер учаскесіндегі (шөгінді жыныстарды өндіруді жүргізу үшін) Аршалы өзені және Қызылбастау бұлағының су қорғау аймақтары аумағында шаруашылыққа пайдаланудың арнайы режимі және су қорғау белдеулері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Көкпекті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20"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8" w:id="13"/>
    <w:p>
      <w:pPr>
        <w:spacing w:after="0"/>
        <w:ind w:left="0"/>
        <w:jc w:val="both"/>
      </w:pPr>
      <w:r>
        <w:rPr>
          <w:rFonts w:ascii="Times New Roman"/>
          <w:b w:val="false"/>
          <w:i w:val="false"/>
          <w:color w:val="000000"/>
          <w:sz w:val="28"/>
        </w:rPr>
        <w:t>
      2019 жылғы "___"_______________</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"19" тамыздағы </w:t>
            </w:r>
            <w:r>
              <w:br/>
            </w:r>
            <w:r>
              <w:rPr>
                <w:rFonts w:ascii="Times New Roman"/>
                <w:b w:val="false"/>
                <w:i w:val="false"/>
                <w:color w:val="000000"/>
                <w:sz w:val="20"/>
              </w:rPr>
              <w:t>№ 273 қаулысына қосымша</w:t>
            </w:r>
          </w:p>
        </w:tc>
      </w:tr>
    </w:tbl>
    <w:bookmarkStart w:name="z30" w:id="14"/>
    <w:p>
      <w:pPr>
        <w:spacing w:after="0"/>
        <w:ind w:left="0"/>
        <w:jc w:val="left"/>
      </w:pPr>
      <w:r>
        <w:rPr>
          <w:rFonts w:ascii="Times New Roman"/>
          <w:b/>
          <w:i w:val="false"/>
          <w:color w:val="000000"/>
        </w:rPr>
        <w:t xml:space="preserve"> Шығыс Қазақстан облысы Көкпекті ауданы Көкпекті ауылынан солтүстік-батысқа қарай 31,0 км орналасқан "ҚазГерСтрой бірлескен кәсіпорны" жауапкершілігі шектеулі серіктестігі сұрап отырған (шөгінді жыныстарды өндіруді жүргізу үшін) № 10 жер учаскесіндегі Аршалы өзені және Қызылбастау бұлағының су қорғау аймақтары мен су қорғау белдеулері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5"/>
        <w:gridCol w:w="1598"/>
        <w:gridCol w:w="1968"/>
        <w:gridCol w:w="1412"/>
        <w:gridCol w:w="1598"/>
        <w:gridCol w:w="1598"/>
        <w:gridCol w:w="2031"/>
      </w:tblGrid>
      <w:tr>
        <w:trPr>
          <w:trHeight w:val="30" w:hRule="atLeast"/>
        </w:trPr>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 шегіндегі Аршалы өзені (оң жағалау)</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 шегіндегі Қызылбастау бұлағы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r>
    </w:tbl>
    <w:bookmarkStart w:name="z31" w:id="15"/>
    <w:p>
      <w:pPr>
        <w:spacing w:after="0"/>
        <w:ind w:left="0"/>
        <w:jc w:val="both"/>
      </w:pPr>
      <w:r>
        <w:rPr>
          <w:rFonts w:ascii="Times New Roman"/>
          <w:b w:val="false"/>
          <w:i w:val="false"/>
          <w:color w:val="000000"/>
          <w:sz w:val="28"/>
        </w:rPr>
        <w:t>
      Ескертпе:</w:t>
      </w:r>
    </w:p>
    <w:bookmarkEnd w:id="15"/>
    <w:bookmarkStart w:name="z32" w:id="16"/>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