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f48a" w14:textId="d9ef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облысында ортақ су пайдалану ережелерін белгілеу туралы" Шығыс Қазақстан облыстық мәслихатының 2017 жылғы 6 қазандағы № 14/156-VI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2019 жылғы 10 қыркүйектегі № 33/354-VI шешімі. Шығыс Қазақстан облысының Әділет департаментінде 2019 жылғы 26 қыркүйекте № 6173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65-бабының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облысында ортақ су пайдалану ережелерін белгілеу туралы" Шығыс Қазақстан облыстық мәслихатының 2017 жылғы 6 қазандағы № 14/156-VI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5262 болып тіркелген, Қазақстан Республикасының нормативтік құқықтық актілердің электрондық түрдегі эталондық бақылау банкінде 2017 жылы 2 қарашада жарияланған) мынадай толықтыру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Шығыс Қазақстан облысында ортақ су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Джангурчинов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 мен көрсетілетін қызметтердің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сапасы мен қауіпсіздігін бақылау комитеті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Тауарлар мен көрсетілетін қызметтердің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сапасы мен қауіпсіздігін бақылау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Құнапьянова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"___"_______________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қыркүйектегі № 33/354-VI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аумағында орналасқан су объектілерінде шомылуға тыйым салынған жерлер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3152"/>
        <w:gridCol w:w="6787"/>
        <w:gridCol w:w="835"/>
        <w:gridCol w:w="83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округ, жақын орналасқан елді мекен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өзені, "Колос", "Урал" саяжайлар қоғамдастығы ауданында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49058′20.20′′С; 82031′51.62′′В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Серікбаев атындағы ШҚМТУ ауданы аралындағы су айдыны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49057′18.52′′ С; 82034′ 30.26′′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ауданындағы Ертіс өзенінің жағалауы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49056′26.32′′ С; 82038′52.83′′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тас жолы ауданындағы су айдыны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49055′01.03′′ С; 82038′55.02′′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 кентіндегі су айдыны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49056′50.43′′ С; 82041′55.57′′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СЭС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49054′12.69′′С; 82043′36.79′′В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ағысы, Кен емес материалдар комбинаты ауданындағы шұңқыр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49059′34.52′′ С; 82032′29.26′′В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Бабкина Мельница ауданындағы су айдыны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49059′02.98′′ С; 82039′01.70′′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Солнечная поляна саяжай алабы ауданындағы Ертіс өзені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50028′38.82″С; 8006′59.07″В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Прииртышье лагері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1 шұңқыры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50025′50.25″С; 8008′2.52″В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қаласындағы Бобровка мен 35 колония арасындағы Мұрат кенті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2 шұңқыры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50026′7.35″С; 8008′5.96″В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қаласындағы Бобровка мен 35 колония арасындағы Мұрат кенті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саяжай алабы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50026′5.53″С; 80010′0.29″В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саяжайы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саяжай алабы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50025′53.87″С; 80012′6.45″В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саяжай алабы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Судеромзавод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50027′9.36″С; 80012′41.78″В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Аквапарк ауданындағы Жаңа көпірден кейінгі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50024′53.10″С; 80013′19.48″В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Аквапарк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Аквапарктің сол жағалауы бөлігіндегі Жаңа көпірден кейінгі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50024′32.03″С; 80013′18.87″В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көпір (сол жағалау)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Смычка су тартқысы мен бұрынғы понтон көпірі арасы ауданындағы Ертіс өзені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50023′59.71″С; 80015′2.71″В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(Смычка су тартқысы ауданы) 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Смычка су тартқысы мен бұрынғы понтон көпірі арасы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50023′51.95″С; 80015′26.66″В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(Смычка су тартқысы ауданы) 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көшесіндегі орталық мешіт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50023′56.25″С; 80015′49.40″В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Хасановский аралы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автобазарынан кейін орналасқан шығыс кенті ауданындағы Ертіс өзені (жеке тұрғын сектор)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50024′8.66″С; 80016′30.85″В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кенті (Жібек жолы, Ақжол аудандары)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Смычка су тартқысы мен ат-арба көлік көпірі (ескі көпір) арасы ауданындағы Ертіс өзені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50023′39.74″С; 80017′43.60″В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Семипалатинка ағыны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орталықтан кейін орналасқан Бейбітшілік аралындағы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50023′2.06″С; 80017′56.05″В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аралы (биологиялық орталықтан кейін)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кенті саяжай алабы ауданындағы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50023′2.52″С; 80017′58.94″В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кенті (саяжайлар)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Колхозка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50023′31.68″С; 80028′35.74″В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аулыдық округінің Озерка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Мелькомбинат ауданындағы понтон көпірінің сол жағалау бөлігіндегі Ертіс өзені.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50023′1.90″С; 80015′20.23″В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(бұрынғы понтон көпірі ауданы)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 әкімдігі ауданындағы Ертіс өзенінің жағалауы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50075′61.42′′С; 78055′14.96′′ 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қаласындағы № 1 және № 2 мектептер ауданындағы Ертіс өзенінің жағалауы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50075′12.59′′ С; 78055′56.96′′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қаласындағы саяжай алабы ауданындағы Ертіс өзенінің жағалауы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50073′88.81′′ С; 78056′76.76′′ 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50032′16.28′′С; 83043′23.30′′В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аудандағы бөгеттен төмен орналасқан көпір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50025′89.87′′С; 83031′82.50′′В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Ульбастройдағы көпір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50025′32.81′′С; 83052′27.90′′В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Алтайская, Филиповская көшелері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50025′87.53′′С; 83029′06.51′′В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 ауылы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50020′8.5′′С; 8300′0.78′′В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Лесопильная көшесіндегі көпір, Гавань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50025′86.17′′С; 83028′73.28′′В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Ульбастрой ауылындағы теміржол көпірі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50020′8.3′′С; 83000′7.6′′В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және Журавлиха өзендерінің қосылған жері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Шаравка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50035′65.11′′С; 83048′03.20′′В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Гравиемойки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"Қарашоқы"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49084′09.42″С; 79079′25.23″В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"Оспан көл"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49017′55.95″С; 79028′65.10″В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Зырян кенішіндегі карьер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49043′50.52′′С; 84017′32.26′′В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сарайы ауданындағы су қоймасы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49042′52.44′′С; 84015′59.67′′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қаласындағы Жаңа-Бұқтырма кенті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қаласының оңтүстік жағы бөлігіндегі саяжай ауданындағы шұңқыр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49044′13.08′′С; 84013′38.58′′В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49037′11.56′′С; 84020′51.30′′В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көпірі ауданындағы Бұқтырма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49048′12.92′′С; 84015′46.25′′В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 ауданындағы Хамир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49048′12.56′′С; 84009′30.46′′В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 аумағындағы Бұқтырма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49043′59.89′′С; 84033′46.12′′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Малеевский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Бұқтырма өзені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49045′57.82′′С; 84001′09.21′′В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Тұрғұсын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және Бұқтырма өзендері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49044′53.18′′С; 84002′59.05′′В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Копань тоғаны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49037′44.70′′С; 83038′37.47′′В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Октябрский кенті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көпірі ауданындағы Бұқтырма өзені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49048′12.66′′С; 84015′48, 63′′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көпірі аудандағы Тұрғұсын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49048′ 16.58′′С; 84009′41.79′′В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"Саулет LTD" ЖШС карьері ауданындағы Парыгин ауылынан 1 км ары орналасқан шұңқыр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49047′20.59′′С; 84006′14.99′′В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"Нұрсұлтан" демалыс орны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50040’35.28” C; 810 08’0.06”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су қоймасының оң жағалауы, Жерновский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"Жанай" демалыс орны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50040’45.11” C; 81007’58.81”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су қоймасының оң жағалауы, Жерновский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Үйдене су қоймасы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47036′74.86′′С; 84077′79.27′′В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бөгет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47045′55.68′′С; 84087′24.78′′В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бөгет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47046′49.86′′С, 84078′41.09′′В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Кеңсай ауылдық округі 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Бұқтырма су қоймасының жағалауы 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12′19.79″ С; 84020′20.09″В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Приморское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қоймасының жағалауы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49005′22.38″ С; 84011′54.45″В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Свинчатка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ауданы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ауылы ауданындағы Бұқтырма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49006′32.34′′С; 84002′34.78′′В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Московка ауылы ауданындағы Бұқтырма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48056′00.12′′С; 830 09′47.05′′В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Мариногорский ауылдық округі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48058′54.26′′С; 83066′00.48′′В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Ертіс өзені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47099′60.19′′С; 85020′83.73′′В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48063′53.75′′С; 83051′50.48′′В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48021′61.31′′С; 83070′51.61′′В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