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e6ae" w14:textId="d65e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30 шілдедегі № 189 "Архивтік анықтамалар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16 қазандағы № 359 қаулысы. Шығыс Қазақстан облысының Әділет департаментінде 2019 жылғы 21 қазанда № 6218 болып тіркелді. Күші жойылды - Шығыс Қазақстан облысы әкімдігінің 2020 жылғы 20 тамыздағы № 289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20.08.2020 № 289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Мәдениет және спорт министрінің 2019 жылғы 13 мамырдағы № 133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18653 болып тіркелген) сәйкес, Шығыс Қазақстан облысының әкімдігі ҚАУЛЫ ЕТЕДІ:</w:t>
      </w:r>
    </w:p>
    <w:p>
      <w:pPr>
        <w:spacing w:after="0"/>
        <w:ind w:left="0"/>
        <w:jc w:val="both"/>
      </w:pPr>
      <w:r>
        <w:rPr>
          <w:rFonts w:ascii="Times New Roman"/>
          <w:b w:val="false"/>
          <w:i w:val="false"/>
          <w:color w:val="000000"/>
          <w:sz w:val="28"/>
        </w:rPr>
        <w:t xml:space="preserve">
      1. Шығыс Қазақстан облысы әкімдігінің 2015 жылғы 30 шілдедегі № 189 "Архивтік анықтамалар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4132 болып тіркелген, 2015 жылғы 12 қазанда "Әділет" ақпараттық-құқықтық жүйесінде жарияланған) келесі өзгерістер енгізілсін:</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"Архивтік анықтамалар, архивтік құжаттардың көшірмелерін немесе архивтік үзінділер беру" мемлекеттік көрсетілетін қызмет регламентін бекіту туралы"; </w:t>
      </w:r>
    </w:p>
    <w:p>
      <w:pPr>
        <w:spacing w:after="0"/>
        <w:ind w:left="0"/>
        <w:jc w:val="both"/>
      </w:pPr>
      <w:r>
        <w:rPr>
          <w:rFonts w:ascii="Times New Roman"/>
          <w:b w:val="false"/>
          <w:i w:val="false"/>
          <w:color w:val="000000"/>
          <w:sz w:val="28"/>
        </w:rPr>
        <w:t xml:space="preserve">
      көрсетілген қаулымен бекітілген "Архивтік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p>
      <w:pPr>
        <w:spacing w:after="0"/>
        <w:ind w:left="0"/>
        <w:jc w:val="both"/>
      </w:pPr>
      <w:r>
        <w:rPr>
          <w:rFonts w:ascii="Times New Roman"/>
          <w:b w:val="false"/>
          <w:i w:val="false"/>
          <w:color w:val="000000"/>
          <w:sz w:val="28"/>
        </w:rPr>
        <w:t>
      2. Шығыс Қазақстан облысының мәдениет, архивтер және құжаттама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әлеуметтік сала мәселелері жөніндегі орынбасарына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2019 жылғы "16" қазандағы </w:t>
            </w:r>
            <w:r>
              <w:br/>
            </w:r>
            <w:r>
              <w:rPr>
                <w:rFonts w:ascii="Times New Roman"/>
                <w:b w:val="false"/>
                <w:i w:val="false"/>
                <w:color w:val="000000"/>
                <w:sz w:val="20"/>
              </w:rPr>
              <w:t>№ 359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30 шілдедегі </w:t>
            </w:r>
            <w:r>
              <w:br/>
            </w:r>
            <w:r>
              <w:rPr>
                <w:rFonts w:ascii="Times New Roman"/>
                <w:b w:val="false"/>
                <w:i w:val="false"/>
                <w:color w:val="000000"/>
                <w:sz w:val="20"/>
              </w:rPr>
              <w:t>№ 189 қаулысымен бекітілген</w:t>
            </w:r>
          </w:p>
        </w:tc>
      </w:tr>
    </w:tbl>
    <w:p>
      <w:pPr>
        <w:spacing w:after="0"/>
        <w:ind w:left="0"/>
        <w:jc w:val="left"/>
      </w:pPr>
      <w:r>
        <w:rPr>
          <w:rFonts w:ascii="Times New Roman"/>
          <w:b/>
          <w:i w:val="false"/>
          <w:color w:val="000000"/>
        </w:rPr>
        <w:t xml:space="preserve"> "Архивтік анықтамалар, архивтік құжаттардың көшірмелерін немесе архивтік үзінділер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1. "Архивтік анықтамалар, архивтік құжаттардың көшірмелерін немесе архивтік үзінділер беру" мемлекеттік көрсетілетін қызметін (бұдан әрі - мемлекеттік көрсетілетін қызмет) облыстың, қалалардың, аудандардың мемлекеттік архивтері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үкiмет" веб-порталы (бұдан әрi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3. Мемлекеттік көрсетілетін қызмет нәтижесі – Қазақстан Республикасы Мәдениет және спорт министрінің 2019 жылғы 12 наурыздағы № 62 бұйрығымен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w:t>
      </w:r>
      <w:r>
        <w:rPr>
          <w:rFonts w:ascii="Times New Roman"/>
          <w:b w:val="false"/>
          <w:i w:val="false"/>
          <w:color w:val="000000"/>
          <w:sz w:val="28"/>
        </w:rPr>
        <w:t>50-қосымшаға</w:t>
      </w:r>
      <w:r>
        <w:rPr>
          <w:rFonts w:ascii="Times New Roman"/>
          <w:b w:val="false"/>
          <w:i w:val="false"/>
          <w:color w:val="000000"/>
          <w:sz w:val="28"/>
        </w:rPr>
        <w:t xml:space="preserve"> сәйкес нысандағы әлеуметтік-құқықтық сипаттағы мәліметтерді растау туралы архивтік анықтама не архивтік құжаттың көшірмесі немесе Нысандарға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нысандағы архивтік үзінді, немесе сұратылған мәліметтердің көрсетілетін қызметті берушіде сақтауда болмауы туралы жауап немесе Қазақстан Республикасы Мәдениет және спорт министрінің 2015 жылғы 17 сәуірдегі № 138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11086 болып тіркелген) "Архивтік анықтамалар, архивтік құжаттардың көшірмелерін немесе архивтік үзінділер беру" мемлекеттік көрсетілетін қызметінің регламентін бекіту туралы" мемлекеттік көрсетілетін қызмет стандартының (бұдан әрі - Стандарт) 10-1-тармағымен көзделген негіздемелер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 қағаз немесе электрондық түрде.</w:t>
      </w:r>
    </w:p>
    <w:p>
      <w:pPr>
        <w:spacing w:after="0"/>
        <w:ind w:left="0"/>
        <w:jc w:val="both"/>
      </w:pPr>
      <w:r>
        <w:rPr>
          <w:rFonts w:ascii="Times New Roman"/>
          <w:b w:val="false"/>
          <w:i w:val="false"/>
          <w:color w:val="000000"/>
          <w:sz w:val="28"/>
        </w:rPr>
        <w:t>
      Порталда мемлекеттік көрсетілетін қызмет нәтижесі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Портал арқылы жүгінген жағдайда мемлекеттік көрсетілетін қызмет нәтижесін қағаз жеткізгіште алу үшін көрсетілетін қызметті алушының "жеке кабинетіне" мемлекеттік көрсетілетін қызмет нәтижесін алу орны мен күні көрсетілген хабарлама жолданады.</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оның уәкілетті өкiлi: уәкілеттілігін растайтын құжат бойынша заңды тұлға; көрсетілген қызметті алушының мүдделерін үшінші тұлға ұсынған кезде, нотариалды куәландырылған сенімхат бойынша жеке тұлға) </w:t>
      </w:r>
      <w:r>
        <w:rPr>
          <w:rFonts w:ascii="Times New Roman"/>
          <w:b w:val="false"/>
          <w:i w:val="false"/>
          <w:color w:val="000000"/>
          <w:sz w:val="28"/>
        </w:rPr>
        <w:t>9-тармағымен</w:t>
      </w:r>
      <w:r>
        <w:rPr>
          <w:rFonts w:ascii="Times New Roman"/>
          <w:b w:val="false"/>
          <w:i w:val="false"/>
          <w:color w:val="000000"/>
          <w:sz w:val="28"/>
        </w:rPr>
        <w:t xml:space="preserve"> қарастырылған құжаттарының болуы негіздеме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және олардың орындалу ұзақтығы:</w:t>
      </w:r>
    </w:p>
    <w:p>
      <w:pPr>
        <w:spacing w:after="0"/>
        <w:ind w:left="0"/>
        <w:jc w:val="both"/>
      </w:pPr>
      <w:r>
        <w:rPr>
          <w:rFonts w:ascii="Times New Roman"/>
          <w:b w:val="false"/>
          <w:i w:val="false"/>
          <w:color w:val="000000"/>
          <w:sz w:val="28"/>
        </w:rPr>
        <w:t>
      1 – іс-қимыл - Көрсетілетін қызметті беруші кеңсе қызметкерінің Мемлекеттік корпорация курьері ұсынған қызмет алушының құжаттарын қабылдауы және тіркеуі, құжаттарды көрсетілетін қызметті берушінің басшысына беруі. Орындалу ұзақтығы - 30 (отыз) минут;</w:t>
      </w:r>
    </w:p>
    <w:p>
      <w:pPr>
        <w:spacing w:after="0"/>
        <w:ind w:left="0"/>
        <w:jc w:val="both"/>
      </w:pPr>
      <w:r>
        <w:rPr>
          <w:rFonts w:ascii="Times New Roman"/>
          <w:b w:val="false"/>
          <w:i w:val="false"/>
          <w:color w:val="000000"/>
          <w:sz w:val="28"/>
        </w:rPr>
        <w:t>
      2 - іс-қимыл - көрсетілетін қызметті беруші басшысының құжаттарды қарауы, көрсетілетін қызметті беруші бөлім басшысына құжаттарды беруі. Орындалу ұзақтығы - 1 (бір) жұмыс күні ішінде;</w:t>
      </w:r>
    </w:p>
    <w:p>
      <w:pPr>
        <w:spacing w:after="0"/>
        <w:ind w:left="0"/>
        <w:jc w:val="both"/>
      </w:pPr>
      <w:r>
        <w:rPr>
          <w:rFonts w:ascii="Times New Roman"/>
          <w:b w:val="false"/>
          <w:i w:val="false"/>
          <w:color w:val="000000"/>
          <w:sz w:val="28"/>
        </w:rPr>
        <w:t>
      3 - іс-қимыл - көрсетілетін қызметті беруші бөлім басшысының құжаттарды қарауы, көрсетілетін қызметті беруші бөлімінің маманына құжаттарды беруі. Орындалу ұзақтығы - 1 (бір) жұмыс күні ішінде;</w:t>
      </w:r>
    </w:p>
    <w:p>
      <w:pPr>
        <w:spacing w:after="0"/>
        <w:ind w:left="0"/>
        <w:jc w:val="both"/>
      </w:pPr>
      <w:r>
        <w:rPr>
          <w:rFonts w:ascii="Times New Roman"/>
          <w:b w:val="false"/>
          <w:i w:val="false"/>
          <w:color w:val="000000"/>
          <w:sz w:val="28"/>
        </w:rPr>
        <w:t xml:space="preserve">
      4 - іс-қимыл - көрсетілетін қызметті беруші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архивтік анықтаманы дайындауы. Орындалу ұзақтығы- 6 (алты) жұмыс күні ішінде;</w:t>
      </w:r>
    </w:p>
    <w:p>
      <w:pPr>
        <w:spacing w:after="0"/>
        <w:ind w:left="0"/>
        <w:jc w:val="both"/>
      </w:pPr>
      <w:r>
        <w:rPr>
          <w:rFonts w:ascii="Times New Roman"/>
          <w:b w:val="false"/>
          <w:i w:val="false"/>
          <w:color w:val="000000"/>
          <w:sz w:val="28"/>
        </w:rPr>
        <w:t>
      5 - іс-қимыл - көрсетілетін қызметті беруші басшысының архивтік анықтамаға қол қоюы және оны кеңсеге жіберу. Орындалу ұзақтығы - 1 (бір) жұмыс күні ішінде;</w:t>
      </w:r>
    </w:p>
    <w:p>
      <w:pPr>
        <w:spacing w:after="0"/>
        <w:ind w:left="0"/>
        <w:jc w:val="both"/>
      </w:pPr>
      <w:r>
        <w:rPr>
          <w:rFonts w:ascii="Times New Roman"/>
          <w:b w:val="false"/>
          <w:i w:val="false"/>
          <w:color w:val="000000"/>
          <w:sz w:val="28"/>
        </w:rPr>
        <w:t>
      6 - іс-қимыл - көрсетілетін қызметті берушіге немесе Мемлекеттік корпорациясының курьеріне жіберу. Орындалу ұзақтығы - 1 (бір) жұмыс күні ішінде.</w:t>
      </w:r>
    </w:p>
    <w:p>
      <w:pPr>
        <w:spacing w:after="0"/>
        <w:ind w:left="0"/>
        <w:jc w:val="both"/>
      </w:pPr>
      <w:r>
        <w:rPr>
          <w:rFonts w:ascii="Times New Roman"/>
          <w:b w:val="false"/>
          <w:i w:val="false"/>
          <w:color w:val="000000"/>
          <w:sz w:val="28"/>
        </w:rPr>
        <w:t>
      Көрсетілетін қызметті берушіге, Мемлекеттік корпорациядан көрсетілетін қызметті берушіге келіп түскен сәттен бастап, сондай-ақ порталға жүгінгенде мемлекеттік қызметті көрсету мерзімі 11 (он бір) жұмыс күнінде беріледі.</w:t>
      </w:r>
    </w:p>
    <w:p>
      <w:pPr>
        <w:spacing w:after="0"/>
        <w:ind w:left="0"/>
        <w:jc w:val="both"/>
      </w:pPr>
      <w:r>
        <w:rPr>
          <w:rFonts w:ascii="Times New Roman"/>
          <w:b w:val="false"/>
          <w:i w:val="false"/>
          <w:color w:val="000000"/>
          <w:sz w:val="28"/>
        </w:rPr>
        <w:t>
      Мемлекеттік қызметті көрсету үшін екі немесе одан да көп ұйымдардың, және (немесе) уақыты 5 (бес) жылдан асқан кезеңнің құжаттарын зерделеу қажет болған жағдайда көрсетілетін қызметті беруші кейіннен көрсетілетін қызметті алушыны Мемлекеттік копорация немесе портал арқылы мерзімді ұзарту туралы 2 (екі) жұмыс күні ішінде хабардар ете отырып, мемлекеттік қызметті көрсету мерзімі аяқталғаннан кейін мемлекеттік қызмет көрсету мерзімін күнтізбелік 30 (отыз) күннен аспайтын мерзімге ұзартады.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өткен құжаттарды ұсынған жағдайда көрсетілетін қызметті беруші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құжаттарды қабылдаудан бас тартады.</w:t>
      </w:r>
    </w:p>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іс-қимыл бойынша мемлекеттік қызмет көрсету бойынша рәсімнің (іс-қимылдың) нәтижесі құжаттар топтамасын көрсетілетін қызметті берушінің басшысына беру болып табылады. Көрсетілетін қызметті берушінің басшысына берілген құжаттар топтамасы осы Регламенттің 5-тармағында көрсетілген 2 іс-қимылды орындауды бастау үшін негіз болып табылады. </w:t>
      </w:r>
    </w:p>
    <w:p>
      <w:pPr>
        <w:spacing w:after="0"/>
        <w:ind w:left="0"/>
        <w:jc w:val="both"/>
      </w:pPr>
      <w:r>
        <w:rPr>
          <w:rFonts w:ascii="Times New Roman"/>
          <w:b w:val="false"/>
          <w:i w:val="false"/>
          <w:color w:val="000000"/>
          <w:sz w:val="28"/>
        </w:rPr>
        <w:t xml:space="preserve">
      Осы Регламенттің 5-тармағында көрсетілген 2 іс-қимыл бойынша нәтиже көрсетілетін қызметті беруші басшысының қарары болып табылады, ол осы Регламенттің 5-тармағында көрсетілген 3 іс-қимылды орындау үшін негіз болып табылады. </w:t>
      </w:r>
    </w:p>
    <w:p>
      <w:pPr>
        <w:spacing w:after="0"/>
        <w:ind w:left="0"/>
        <w:jc w:val="both"/>
      </w:pPr>
      <w:r>
        <w:rPr>
          <w:rFonts w:ascii="Times New Roman"/>
          <w:b w:val="false"/>
          <w:i w:val="false"/>
          <w:color w:val="000000"/>
          <w:sz w:val="28"/>
        </w:rPr>
        <w:t xml:space="preserve">
      Осы Регламенттің 5-тармағында көрсетілген 3 іс-қимыл бойынша нәтиже көрсетілетін қызметті беруші бөлім басшысының қарары болып табылады, ол осы Регламенттің 5-тармағында көрсетілген 4 іс-қимылды орындауды бастау үшін негіз болады. </w:t>
      </w:r>
    </w:p>
    <w:p>
      <w:pPr>
        <w:spacing w:after="0"/>
        <w:ind w:left="0"/>
        <w:jc w:val="both"/>
      </w:pPr>
      <w:r>
        <w:rPr>
          <w:rFonts w:ascii="Times New Roman"/>
          <w:b w:val="false"/>
          <w:i w:val="false"/>
          <w:color w:val="000000"/>
          <w:sz w:val="28"/>
        </w:rPr>
        <w:t xml:space="preserve">
      Осы Регламенттің 5-тармағында көрсетілген 4 іс-қимыл бойынша нәтиже бөлім маманы дайындаған архивтік анықтама, архивтік анықтамалар, архивтік құжаттардың көшірмелерін немесе архивтік үзінділер беру болып табылады, ол осы Регламенттің 5-тармағында көрсетілген 5 іс-қимылды орындау үшін негіз болып табылады. </w:t>
      </w:r>
    </w:p>
    <w:p>
      <w:pPr>
        <w:spacing w:after="0"/>
        <w:ind w:left="0"/>
        <w:jc w:val="both"/>
      </w:pPr>
      <w:r>
        <w:rPr>
          <w:rFonts w:ascii="Times New Roman"/>
          <w:b w:val="false"/>
          <w:i w:val="false"/>
          <w:color w:val="000000"/>
          <w:sz w:val="28"/>
        </w:rPr>
        <w:t>
      Осы Регламенттің 5-тармағында көрсетілген 5 іс-қимыл бойынша нәтиже көрсетілетін қызметті беруші басшысының қолы қойылған архивтік анықтама архивтік анықтамалар, архивтік құжаттардың көшірмелерін немесе архивтік үзінділер болып табылады, ол осы Регламенттің 5-тармағында көрсетілген 6 іс-қимылды орындау үшін негіз болып табылады.</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 іс-қимыл бойынша нәтиже Мемлекеттік корпорацияға жүгінген кезде қызмет алушыға қызметті беруші басшысының қолы қойылған архивтік анықтамалар, архивтік құжаттардың көшірмелерін немесе архивтік үзінділер беру немесе порталға жүгінген кезде архивтік анықтамалар, архивтік құжаттардың көшірмелерін немесе архивтік үзінділер беру дайын екені туралы хабарлама болып табылады.</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өзара іс-қимыл тәртібін сипаттау</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w:t>
      </w:r>
    </w:p>
    <w:p>
      <w:pPr>
        <w:spacing w:after="0"/>
        <w:ind w:left="0"/>
        <w:jc w:val="both"/>
      </w:pPr>
      <w:r>
        <w:rPr>
          <w:rFonts w:ascii="Times New Roman"/>
          <w:b w:val="false"/>
          <w:i w:val="false"/>
          <w:color w:val="000000"/>
          <w:sz w:val="28"/>
        </w:rPr>
        <w:t xml:space="preserve">
      2) көрсетілетін қызметті беруші басшысы; </w:t>
      </w:r>
    </w:p>
    <w:p>
      <w:pPr>
        <w:spacing w:after="0"/>
        <w:ind w:left="0"/>
        <w:jc w:val="both"/>
      </w:pPr>
      <w:r>
        <w:rPr>
          <w:rFonts w:ascii="Times New Roman"/>
          <w:b w:val="false"/>
          <w:i w:val="false"/>
          <w:color w:val="000000"/>
          <w:sz w:val="28"/>
        </w:rPr>
        <w:t>
      3) көрсетілетін қызметті беруші бөлімінің басшысы;</w:t>
      </w:r>
    </w:p>
    <w:p>
      <w:pPr>
        <w:spacing w:after="0"/>
        <w:ind w:left="0"/>
        <w:jc w:val="both"/>
      </w:pPr>
      <w:r>
        <w:rPr>
          <w:rFonts w:ascii="Times New Roman"/>
          <w:b w:val="false"/>
          <w:i w:val="false"/>
          <w:color w:val="000000"/>
          <w:sz w:val="28"/>
        </w:rPr>
        <w:t>
      4) көрсетілетін қызметті беруші бөлімінің маманы.</w:t>
      </w:r>
    </w:p>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p>
      <w:pPr>
        <w:spacing w:after="0"/>
        <w:ind w:left="0"/>
        <w:jc w:val="both"/>
      </w:pPr>
      <w:r>
        <w:rPr>
          <w:rFonts w:ascii="Times New Roman"/>
          <w:b w:val="false"/>
          <w:i w:val="false"/>
          <w:color w:val="000000"/>
          <w:sz w:val="28"/>
        </w:rPr>
        <w:t>
      1) көрсетілетін қызметті беруші кеңсе құжаттарды қабылдауы және тіркеуі, көрсетілетін қызметті беруші басшысына құжаттарды беруі. Орындалу ұзақтығы - 30 (отыз) минут;</w:t>
      </w:r>
    </w:p>
    <w:p>
      <w:pPr>
        <w:spacing w:after="0"/>
        <w:ind w:left="0"/>
        <w:jc w:val="both"/>
      </w:pPr>
      <w:r>
        <w:rPr>
          <w:rFonts w:ascii="Times New Roman"/>
          <w:b w:val="false"/>
          <w:i w:val="false"/>
          <w:color w:val="000000"/>
          <w:sz w:val="28"/>
        </w:rPr>
        <w:t>
      2) көрсетілетін қызметті беруші басшысының құжаттарды қарауы, көрсетілетін қызметті беруші бөлімінің басшысына құжаттарды беруі. Орындалу ұзақтығы - 1 (бір) жұмыс күні ішінде;</w:t>
      </w:r>
    </w:p>
    <w:p>
      <w:pPr>
        <w:spacing w:after="0"/>
        <w:ind w:left="0"/>
        <w:jc w:val="both"/>
      </w:pPr>
      <w:r>
        <w:rPr>
          <w:rFonts w:ascii="Times New Roman"/>
          <w:b w:val="false"/>
          <w:i w:val="false"/>
          <w:color w:val="000000"/>
          <w:sz w:val="28"/>
        </w:rPr>
        <w:t>
      3) көрсетілетін қызметті беруші бөлім басшысының құжаттарды қарауы, көрсетілетін қызметті беруші бөлімінің маманына құжаттарды беруі. Орындалу ұзақтығы – 1 (бір) жұмыс күні ішінде;</w:t>
      </w:r>
    </w:p>
    <w:p>
      <w:pPr>
        <w:spacing w:after="0"/>
        <w:ind w:left="0"/>
        <w:jc w:val="both"/>
      </w:pPr>
      <w:r>
        <w:rPr>
          <w:rFonts w:ascii="Times New Roman"/>
          <w:b w:val="false"/>
          <w:i w:val="false"/>
          <w:color w:val="000000"/>
          <w:sz w:val="28"/>
        </w:rPr>
        <w:t xml:space="preserve">
      4) көрсетілетін қызметті беруші бөлімі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архивтік анықтаманы дайындауы. Орындалу ұзақтығы – 6 (алты) жұмыс күні ішінде;</w:t>
      </w:r>
    </w:p>
    <w:p>
      <w:pPr>
        <w:spacing w:after="0"/>
        <w:ind w:left="0"/>
        <w:jc w:val="both"/>
      </w:pPr>
      <w:r>
        <w:rPr>
          <w:rFonts w:ascii="Times New Roman"/>
          <w:b w:val="false"/>
          <w:i w:val="false"/>
          <w:color w:val="000000"/>
          <w:sz w:val="28"/>
        </w:rPr>
        <w:t>
      5) көрсетілетін қызметті беруші басшысының архивтік анықтамаға қол қоюы. Орындалу ұзақтығы – 1 (бір) жұмыс күні ішінде;</w:t>
      </w:r>
    </w:p>
    <w:p>
      <w:pPr>
        <w:spacing w:after="0"/>
        <w:ind w:left="0"/>
        <w:jc w:val="both"/>
      </w:pPr>
      <w:r>
        <w:rPr>
          <w:rFonts w:ascii="Times New Roman"/>
          <w:b w:val="false"/>
          <w:i w:val="false"/>
          <w:color w:val="000000"/>
          <w:sz w:val="28"/>
        </w:rPr>
        <w:t>
      6) Мемлекеттік корпорацияға жүгінген кезде көрсетілетін қызметті беруші басшысының қолы қойылған архивтік анықтаманы көрсетілетін қызметті алушыға жіберу, сондай-ақ порталға жүгінген кезде архивтік анықтаманың дайын екені туралы хабарлама жіберу. Орындалу ұзақтығы – 1 (бір) жұмыс күні ішінде.</w:t>
      </w:r>
    </w:p>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 Көрсетілетін қызметті алушының сұрау салуын өндеу ұзақтығы - 20 (жиырма) минут.</w:t>
      </w:r>
    </w:p>
    <w:p>
      <w:pPr>
        <w:spacing w:after="0"/>
        <w:ind w:left="0"/>
        <w:jc w:val="both"/>
      </w:pPr>
      <w:r>
        <w:rPr>
          <w:rFonts w:ascii="Times New Roman"/>
          <w:b w:val="false"/>
          <w:i w:val="false"/>
          <w:color w:val="000000"/>
          <w:sz w:val="28"/>
        </w:rPr>
        <w:t xml:space="preserve">
      Көрсетілетін қызметті берушіге сұрау салуды дайындау және жолдау тәртібі: </w:t>
      </w:r>
    </w:p>
    <w:p>
      <w:pPr>
        <w:spacing w:after="0"/>
        <w:ind w:left="0"/>
        <w:jc w:val="both"/>
      </w:pPr>
      <w:r>
        <w:rPr>
          <w:rFonts w:ascii="Times New Roman"/>
          <w:b w:val="false"/>
          <w:i w:val="false"/>
          <w:color w:val="000000"/>
          <w:sz w:val="28"/>
        </w:rPr>
        <w:t xml:space="preserve">
      1) мемлекеттік корпорация операторының осы Регламентте көрсетілген қызметті таңдауы, қызмет көрсетуге арналған сұрау салу нысанын экранға шығаруы және Мемлекеттік корпорация операторының қызмет алушының деректерін, сондай-ақ көрсетілетін қызметті алушының сенімхат бойынша өкілінің деректерін (нотариалды куәландырылған сенімхат болған жағдайда, сенімхатты өзге түрде куәландырылған кезде - сенімхаттың деректері толтырылмайды) енгізуі; </w:t>
      </w:r>
    </w:p>
    <w:p>
      <w:pPr>
        <w:spacing w:after="0"/>
        <w:ind w:left="0"/>
        <w:jc w:val="both"/>
      </w:pPr>
      <w:r>
        <w:rPr>
          <w:rFonts w:ascii="Times New Roman"/>
          <w:b w:val="false"/>
          <w:i w:val="false"/>
          <w:color w:val="000000"/>
          <w:sz w:val="28"/>
        </w:rPr>
        <w:t>
      2) ЭҮШ арқылы ЖТ МДҚ/ЗТ МДҚ-ға көрсетілетін қызметті алушының деректері, сондай-ақ БНАЖ-ға көрсетілетін қызметті алушының сенімхат бойынша өкілінің деректері туралы сұрау салуды жіберу;</w:t>
      </w:r>
    </w:p>
    <w:p>
      <w:pPr>
        <w:spacing w:after="0"/>
        <w:ind w:left="0"/>
        <w:jc w:val="both"/>
      </w:pPr>
      <w:r>
        <w:rPr>
          <w:rFonts w:ascii="Times New Roman"/>
          <w:b w:val="false"/>
          <w:i w:val="false"/>
          <w:color w:val="000000"/>
          <w:sz w:val="28"/>
        </w:rPr>
        <w:t>
      3) ЖТ МДҚ/ЗТ МДҚ-да көрсетілетін қызметті алушы деректерінің, БНАЖ-да сенімхат деректерінің болуын тексеру;</w:t>
      </w:r>
    </w:p>
    <w:p>
      <w:pPr>
        <w:spacing w:after="0"/>
        <w:ind w:left="0"/>
        <w:jc w:val="both"/>
      </w:pPr>
      <w:r>
        <w:rPr>
          <w:rFonts w:ascii="Times New Roman"/>
          <w:b w:val="false"/>
          <w:i w:val="false"/>
          <w:color w:val="000000"/>
          <w:sz w:val="28"/>
        </w:rPr>
        <w:t>
      4) Мемлекеттік корпорация операторының көрсетілетін қызметті алушы ұсынған сұрау салу нысанын құжаттардың қағаз нысанында болуын белгілеу бөлігінде толтыруы және құжаттарды сканерлеуі, оларды сұрау салу нысанына бекітуі және қызмет көрсетуге толтырылған сұрау салу нысанын (енгізілген деректерді) ЭЦҚ арқылы куәландыруы;</w:t>
      </w:r>
    </w:p>
    <w:p>
      <w:pPr>
        <w:spacing w:after="0"/>
        <w:ind w:left="0"/>
        <w:jc w:val="both"/>
      </w:pPr>
      <w:r>
        <w:rPr>
          <w:rFonts w:ascii="Times New Roman"/>
          <w:b w:val="false"/>
          <w:i w:val="false"/>
          <w:color w:val="000000"/>
          <w:sz w:val="28"/>
        </w:rPr>
        <w:t>
      5) Мемлекеттік корпорация операторының ЭЦҚ куәландырылған (қол қойылған) электрондық құжатты (көрсетілетін қызметті алушының сұрау салуын) ЭҮШ арқылы көрсетілетін қызметті берушінің АЖО-сына жолдау.</w:t>
      </w:r>
    </w:p>
    <w:p>
      <w:pPr>
        <w:spacing w:after="0"/>
        <w:ind w:left="0"/>
        <w:jc w:val="both"/>
      </w:pPr>
      <w:r>
        <w:rPr>
          <w:rFonts w:ascii="Times New Roman"/>
          <w:b w:val="false"/>
          <w:i w:val="false"/>
          <w:color w:val="000000"/>
          <w:sz w:val="28"/>
        </w:rPr>
        <w:t>
      Көрсетілетін қызметті берушінің сұрау салуын жолдауға уәкілетті құрылымдық бөлімшелер немесе лауазымды адамдар:</w:t>
      </w:r>
    </w:p>
    <w:p>
      <w:pPr>
        <w:spacing w:after="0"/>
        <w:ind w:left="0"/>
        <w:jc w:val="both"/>
      </w:pPr>
      <w:r>
        <w:rPr>
          <w:rFonts w:ascii="Times New Roman"/>
          <w:b w:val="false"/>
          <w:i w:val="false"/>
          <w:color w:val="000000"/>
          <w:sz w:val="28"/>
        </w:rPr>
        <w:t xml:space="preserve">
      мемлекеттік корпорация операторы. </w:t>
      </w:r>
    </w:p>
    <w:p>
      <w:pPr>
        <w:spacing w:after="0"/>
        <w:ind w:left="0"/>
        <w:jc w:val="both"/>
      </w:pPr>
      <w:r>
        <w:rPr>
          <w:rFonts w:ascii="Times New Roman"/>
          <w:b w:val="false"/>
          <w:i w:val="false"/>
          <w:color w:val="000000"/>
          <w:sz w:val="28"/>
        </w:rPr>
        <w:t>
      Мемлекеттік корпорациямен және (немесе) өзге көрсетілетін қызметті берушілермен өзара іс-қимыл реттілігі және мерзімдері, оның ішінде көрсетілетін қызметті берушілердің мемлекеттік қызмет көрсету мәселелері бойынша сұрау салуларын қалыптастыру және жолдау рәсімдері (іс-қимылдары):</w:t>
      </w:r>
    </w:p>
    <w:p>
      <w:pPr>
        <w:spacing w:after="0"/>
        <w:ind w:left="0"/>
        <w:jc w:val="both"/>
      </w:pPr>
      <w:r>
        <w:rPr>
          <w:rFonts w:ascii="Times New Roman"/>
          <w:b w:val="false"/>
          <w:i w:val="false"/>
          <w:color w:val="000000"/>
          <w:sz w:val="28"/>
        </w:rPr>
        <w:t>
      1) 1-процесс - қызмет көрсету үшін Мемлекеттік корпорация операторының Мемлекеттік корпорация АЖ М-ға логинді және парольді енгізуі (авторландыру процесі);</w:t>
      </w:r>
    </w:p>
    <w:p>
      <w:pPr>
        <w:spacing w:after="0"/>
        <w:ind w:left="0"/>
        <w:jc w:val="both"/>
      </w:pPr>
      <w:r>
        <w:rPr>
          <w:rFonts w:ascii="Times New Roman"/>
          <w:b w:val="false"/>
          <w:i w:val="false"/>
          <w:color w:val="000000"/>
          <w:sz w:val="28"/>
        </w:rPr>
        <w:t>
      2) 2-процесс - Мемлекеттік корпорация операторының осы Регламентте көрсетілген қызметті таңдауы, қызмет көрсетуге арналған сұрау салу формасын экранға шығаруы және Мемлекеттік корпорация операторының көрсетілетін қызметті алушының деректерін, сондай-ақ көрсетілетін қызметті алушының сенімхат бойынша өкілінің деректерін (нотариалды куәландырылған сенімхат болған жағдайда, сенімхатты өзге түрде куәландырған кезде – сенімхаттың деректері толтырылмайды) енгізуі;</w:t>
      </w:r>
    </w:p>
    <w:p>
      <w:pPr>
        <w:spacing w:after="0"/>
        <w:ind w:left="0"/>
        <w:jc w:val="both"/>
      </w:pPr>
      <w:r>
        <w:rPr>
          <w:rFonts w:ascii="Times New Roman"/>
          <w:b w:val="false"/>
          <w:i w:val="false"/>
          <w:color w:val="000000"/>
          <w:sz w:val="28"/>
        </w:rPr>
        <w:t>
      3) 3-процесс - ЭҮШ арқылы ЖТ МДҚ/ЗТ МДҚ-ға көрсетілетін қызметті алушының деректері, сондай–ақ БНАЖ-ға көрсетілетін қызметті алушының сенімхат бойынша өкілінің деректері туралы сұрау салуды жіберу;</w:t>
      </w:r>
    </w:p>
    <w:p>
      <w:pPr>
        <w:spacing w:after="0"/>
        <w:ind w:left="0"/>
        <w:jc w:val="both"/>
      </w:pPr>
      <w:r>
        <w:rPr>
          <w:rFonts w:ascii="Times New Roman"/>
          <w:b w:val="false"/>
          <w:i w:val="false"/>
          <w:color w:val="000000"/>
          <w:sz w:val="28"/>
        </w:rPr>
        <w:t>
      4) 1-шарт - ЖТ МДҚ/ЗТ МДҚ-ға көрсетілетін қызметті алушының деректерінің БНАЖ-да сенімхат деректерінің болуын тексеру;</w:t>
      </w:r>
    </w:p>
    <w:p>
      <w:pPr>
        <w:spacing w:after="0"/>
        <w:ind w:left="0"/>
        <w:jc w:val="both"/>
      </w:pPr>
      <w:r>
        <w:rPr>
          <w:rFonts w:ascii="Times New Roman"/>
          <w:b w:val="false"/>
          <w:i w:val="false"/>
          <w:color w:val="000000"/>
          <w:sz w:val="28"/>
        </w:rPr>
        <w:t>
      5) 4-процесс - ЖТ МДҚ/ЗТ МДҚ-да көрсетілетін қызметті алушының деректерінің, БНАЖ-да сенімхат деректерінің болмауына байланысты деректерді алу мүмкіндігі жоқтығы жөнінде хабарламаны қалыптастыру;</w:t>
      </w:r>
    </w:p>
    <w:p>
      <w:pPr>
        <w:spacing w:after="0"/>
        <w:ind w:left="0"/>
        <w:jc w:val="both"/>
      </w:pPr>
      <w:r>
        <w:rPr>
          <w:rFonts w:ascii="Times New Roman"/>
          <w:b w:val="false"/>
          <w:i w:val="false"/>
          <w:color w:val="000000"/>
          <w:sz w:val="28"/>
        </w:rPr>
        <w:t>
      6) 5-процесс - Мемлекеттік корпорация операторының көрсетілетін қызметті алушы ұсынған сұрау салу нысанын құжаттардың қағаз нысанында болуын белгілеу бөлігінде толтыруы және құжаттарды сканерлеуі, оларды сұрау салу нысанына бекітуі және қызмет көрсетуге толтырылған сұрау салу нысанын (енгізілген деректерді) ЭЦҚ арқылы куәландыруы;</w:t>
      </w:r>
    </w:p>
    <w:p>
      <w:pPr>
        <w:spacing w:after="0"/>
        <w:ind w:left="0"/>
        <w:jc w:val="both"/>
      </w:pPr>
      <w:r>
        <w:rPr>
          <w:rFonts w:ascii="Times New Roman"/>
          <w:b w:val="false"/>
          <w:i w:val="false"/>
          <w:color w:val="000000"/>
          <w:sz w:val="28"/>
        </w:rPr>
        <w:t>
      7) 6-процесс - Мемлекеттік корпорация операторының ЭЦҚ куәландырылған (қол қойылған) электрондық құжатты (көрсетілетін қызметті алушының сұрау салуын) ЭҮШ арқылы қызмет көрсетушінің АЖО-сына жолдау;</w:t>
      </w:r>
    </w:p>
    <w:p>
      <w:pPr>
        <w:spacing w:after="0"/>
        <w:ind w:left="0"/>
        <w:jc w:val="both"/>
      </w:pPr>
      <w:r>
        <w:rPr>
          <w:rFonts w:ascii="Times New Roman"/>
          <w:b w:val="false"/>
          <w:i w:val="false"/>
          <w:color w:val="000000"/>
          <w:sz w:val="28"/>
        </w:rPr>
        <w:t>
      8) 7-процесс - электрондық құжатты көрсетілетін қызметті берушінің АЖО-ында тіркеу;</w:t>
      </w:r>
    </w:p>
    <w:p>
      <w:pPr>
        <w:spacing w:after="0"/>
        <w:ind w:left="0"/>
        <w:jc w:val="both"/>
      </w:pPr>
      <w:r>
        <w:rPr>
          <w:rFonts w:ascii="Times New Roman"/>
          <w:b w:val="false"/>
          <w:i w:val="false"/>
          <w:color w:val="000000"/>
          <w:sz w:val="28"/>
        </w:rPr>
        <w:t>
      9) 2-шарт – көрсетілетін қызметті берушінің көрсетілетін қызметті алушының қоса берген құжаттарының Стандартта көрсетілген құжаттар тізбесіне және қызмет көрсету негіздеріне сәйкестігін тексеруі (өңдеуі);</w:t>
      </w:r>
    </w:p>
    <w:p>
      <w:pPr>
        <w:spacing w:after="0"/>
        <w:ind w:left="0"/>
        <w:jc w:val="both"/>
      </w:pPr>
      <w:r>
        <w:rPr>
          <w:rFonts w:ascii="Times New Roman"/>
          <w:b w:val="false"/>
          <w:i w:val="false"/>
          <w:color w:val="000000"/>
          <w:sz w:val="28"/>
        </w:rPr>
        <w:t>
      10) 8-процесс - көрсетілетін қызметті алушының құжаттарындағы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9-процесс - көрсетілетін қызметті алушының Мемлекеттік корпорация операторы арқылы қызмет нәтижесін (архивтік анықтамасын) алуы.</w:t>
      </w:r>
    </w:p>
    <w:p>
      <w:pPr>
        <w:spacing w:after="0"/>
        <w:ind w:left="0"/>
        <w:jc w:val="both"/>
      </w:pPr>
      <w:r>
        <w:rPr>
          <w:rFonts w:ascii="Times New Roman"/>
          <w:b w:val="false"/>
          <w:i w:val="false"/>
          <w:color w:val="000000"/>
          <w:sz w:val="28"/>
        </w:rPr>
        <w:t>
      10. Мемлекеттік қызмет көрсету нәтижесін Мемлекеттік корпорация арқылы алу процесі:</w:t>
      </w:r>
    </w:p>
    <w:p>
      <w:pPr>
        <w:spacing w:after="0"/>
        <w:ind w:left="0"/>
        <w:jc w:val="both"/>
      </w:pPr>
      <w:r>
        <w:rPr>
          <w:rFonts w:ascii="Times New Roman"/>
          <w:b w:val="false"/>
          <w:i w:val="false"/>
          <w:color w:val="000000"/>
          <w:sz w:val="28"/>
        </w:rPr>
        <w:t>
      1) көрсетілетін қызметті алушы мемлекеттік қызмет көрсету нәтижесін (архивтік анықтаманы) алуға мемлекеттік қызмет көрсету мерзімі аяқталған соң жүгінеді. Мемлекеттік қызметті көрсету мерзімі - 11 (он бір) жұмыс күн;</w:t>
      </w:r>
    </w:p>
    <w:p>
      <w:pPr>
        <w:spacing w:after="0"/>
        <w:ind w:left="0"/>
        <w:jc w:val="both"/>
      </w:pPr>
      <w:r>
        <w:rPr>
          <w:rFonts w:ascii="Times New Roman"/>
          <w:b w:val="false"/>
          <w:i w:val="false"/>
          <w:color w:val="000000"/>
          <w:sz w:val="28"/>
        </w:rPr>
        <w:t>
      2) Мемлекеттік корпорацияда мемлекеттік қызметтің дайын нәтижесін беру тиісті құжаттардың қабылданғаны туралы қолхаттың негізінде жеке басын куәландыратын құжат бойынша (не оның уәкілетті өкiлi: уәкілеттілігін растайтын құжат бойынша заңды тұлға; нотариалды куәландырылған сенімхат бойынша жеке тұлға) жүзеге асырылады.</w:t>
      </w:r>
    </w:p>
    <w:p>
      <w:pPr>
        <w:spacing w:after="0"/>
        <w:ind w:left="0"/>
        <w:jc w:val="both"/>
      </w:pPr>
      <w:r>
        <w:rPr>
          <w:rFonts w:ascii="Times New Roman"/>
          <w:b w:val="false"/>
          <w:i w:val="false"/>
          <w:color w:val="000000"/>
          <w:sz w:val="28"/>
        </w:rPr>
        <w:t>
      Мемлекеттік корпорация мемлекеттік қызмет нәтижесін 1 (бір) ай бойы сақтауды қамтамасыз етеді, одан кейін оны көрсетілетін қызметті берушіге одан әрі 1 (бір) жыл бойы сақтау үшін тапсырады. Көрсетілетін қызметті алушы 1 (бір) ай өткеннен кейін жүгінген кезде Мемлекеттік корпорацияның сұрауы бойынша көрсетілетін қызметті беруші 10 (он) жұмыс күнінің ішінде мемлекеттік қызметті көрсетудің дайын нәтижесін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xml:space="preserve">
      11. Портал арқылы мемлекеттік қызмет көрсету кезінде жүгіну тәртібі және көрсетілетін қызметті беруші мен қызмет алушы рәсімдерінің (іс-қимылдарының) реттілік тәртібі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p>
    <w:p>
      <w:pPr>
        <w:spacing w:after="0"/>
        <w:ind w:left="0"/>
        <w:jc w:val="both"/>
      </w:pPr>
      <w:r>
        <w:rPr>
          <w:rFonts w:ascii="Times New Roman"/>
          <w:b w:val="false"/>
          <w:i w:val="false"/>
          <w:color w:val="000000"/>
          <w:sz w:val="28"/>
        </w:rPr>
        <w:t>
      Портал арқылы мемлекеттік қызмет көрсету үшін қажетті іс-қимылдардың сипаттамасы:</w:t>
      </w:r>
    </w:p>
    <w:p>
      <w:pPr>
        <w:spacing w:after="0"/>
        <w:ind w:left="0"/>
        <w:jc w:val="both"/>
      </w:pPr>
      <w:r>
        <w:rPr>
          <w:rFonts w:ascii="Times New Roman"/>
          <w:b w:val="false"/>
          <w:i w:val="false"/>
          <w:color w:val="000000"/>
          <w:sz w:val="28"/>
        </w:rPr>
        <w:t>
      1) көрсетілетін мемлекеттік қызметті алушы порталда тіркеуді көрсетілетін мемлекеттік қызмет алушы компьютерінің интернет-браузерінде сақталатын өзінің ЭЦҚ тіркеу куәлігінің көмегімен жүзеге асырады (порталда тіркелмеген көрсетілетін мемлекеттік қызметті алушылар үшін жүзеге асырылады);</w:t>
      </w:r>
    </w:p>
    <w:p>
      <w:pPr>
        <w:spacing w:after="0"/>
        <w:ind w:left="0"/>
        <w:jc w:val="both"/>
      </w:pPr>
      <w:r>
        <w:rPr>
          <w:rFonts w:ascii="Times New Roman"/>
          <w:b w:val="false"/>
          <w:i w:val="false"/>
          <w:color w:val="000000"/>
          <w:sz w:val="28"/>
        </w:rPr>
        <w:t>
      2) 1-процесс - қызмет алу үшін көрсетілетін қызметті алушының порталға ЖСН/БСН және парольді енгізуі (авторландыру процесі);</w:t>
      </w:r>
    </w:p>
    <w:p>
      <w:pPr>
        <w:spacing w:after="0"/>
        <w:ind w:left="0"/>
        <w:jc w:val="both"/>
      </w:pPr>
      <w:r>
        <w:rPr>
          <w:rFonts w:ascii="Times New Roman"/>
          <w:b w:val="false"/>
          <w:i w:val="false"/>
          <w:color w:val="000000"/>
          <w:sz w:val="28"/>
        </w:rPr>
        <w:t>
      3) 1-шарт - ЖСН/БСН және пароль арқылы тіркелген көрсетілетін қызмет алушының деректерінің түпнұсқалығын порталда тексеру;</w:t>
      </w:r>
    </w:p>
    <w:p>
      <w:pPr>
        <w:spacing w:after="0"/>
        <w:ind w:left="0"/>
        <w:jc w:val="both"/>
      </w:pPr>
      <w:r>
        <w:rPr>
          <w:rFonts w:ascii="Times New Roman"/>
          <w:b w:val="false"/>
          <w:i w:val="false"/>
          <w:color w:val="000000"/>
          <w:sz w:val="28"/>
        </w:rPr>
        <w:t>
      4) 2-процесс - порталда көрсетілетін қызмет алушының деректерінде бұзушылықтардың болуына байланысты авторландырудан бас тарту туралы хабарламаны қалыптастыру;</w:t>
      </w:r>
    </w:p>
    <w:p>
      <w:pPr>
        <w:spacing w:after="0"/>
        <w:ind w:left="0"/>
        <w:jc w:val="both"/>
      </w:pPr>
      <w:r>
        <w:rPr>
          <w:rFonts w:ascii="Times New Roman"/>
          <w:b w:val="false"/>
          <w:i w:val="false"/>
          <w:color w:val="000000"/>
          <w:sz w:val="28"/>
        </w:rPr>
        <w:t xml:space="preserve">
      5) 3-процесс - көрсетілетін қызмет алушының осы Регламентте көрсетілген қызметті таңдауы, қызмет көрсету үшін сұрау салу нысанын экранға шығаруы және қызмет алушының оның құрылымдық және пішіндік талаптарын ескере отырып нысанды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электронды түрдегі құжаттардың көшірмелерін сұрау салу формасына тіркеуі, сондай-ақ сұрау салуды куәландыру (қол қою) үшін көрсетілетін қызмет алушының ЭЦҚ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қолданыс мерзімін және қайтарып алынған (күші жойылған) тіркеу куәліктерінің тізімінде жоқтығын, сондай-ақ сәйкестендіру деректерінің (сұрау салуда көрсетілген ЖСН/БСН мен ЭЦҚ-ның тіркеу куәлігінде көрсетілген ЖСН/БСН-нің арасындағы) сәйкестігін тексеру;</w:t>
      </w:r>
    </w:p>
    <w:p>
      <w:pPr>
        <w:spacing w:after="0"/>
        <w:ind w:left="0"/>
        <w:jc w:val="both"/>
      </w:pPr>
      <w:r>
        <w:rPr>
          <w:rFonts w:ascii="Times New Roman"/>
          <w:b w:val="false"/>
          <w:i w:val="false"/>
          <w:color w:val="000000"/>
          <w:sz w:val="28"/>
        </w:rPr>
        <w:t>
      7) 4-процесс - көрсетілетін қызметті алушының ЭЦҚ-ның түпнұсқалығы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қызмет көрсету үшін көрсетілетін қызметті алушының ЭЦҚ-ның көмегімен сұрау салуды куәландыру және электрондық құжатты (сұрау салуды) көрсетілетін қызметті берушінің өңдеуі үшін ЭҮШ арқылы АЖО-на жолдау;</w:t>
      </w:r>
    </w:p>
    <w:p>
      <w:pPr>
        <w:spacing w:after="0"/>
        <w:ind w:left="0"/>
        <w:jc w:val="both"/>
      </w:pPr>
      <w:r>
        <w:rPr>
          <w:rFonts w:ascii="Times New Roman"/>
          <w:b w:val="false"/>
          <w:i w:val="false"/>
          <w:color w:val="000000"/>
          <w:sz w:val="28"/>
        </w:rPr>
        <w:t>
      9) 6-процесс - электрондық құжатты көрсетілетін қызметті берушінің АЖО-нда тіркеу;</w:t>
      </w:r>
    </w:p>
    <w:p>
      <w:pPr>
        <w:spacing w:after="0"/>
        <w:ind w:left="0"/>
        <w:jc w:val="both"/>
      </w:pPr>
      <w:r>
        <w:rPr>
          <w:rFonts w:ascii="Times New Roman"/>
          <w:b w:val="false"/>
          <w:i w:val="false"/>
          <w:color w:val="000000"/>
          <w:sz w:val="28"/>
        </w:rPr>
        <w:t>
      10) 3-шарт - көрсетілетін қызметті берушінің көрсетілетін қызметті алушы қоса берген құжаттардың Стандартта көрсетілген құжаттар тізбесіне және қызмет көрсету негіздеріне сәйкестігін тексеруі (өңдеуі);</w:t>
      </w:r>
    </w:p>
    <w:p>
      <w:pPr>
        <w:spacing w:after="0"/>
        <w:ind w:left="0"/>
        <w:jc w:val="both"/>
      </w:pPr>
      <w:r>
        <w:rPr>
          <w:rFonts w:ascii="Times New Roman"/>
          <w:b w:val="false"/>
          <w:i w:val="false"/>
          <w:color w:val="000000"/>
          <w:sz w:val="28"/>
        </w:rPr>
        <w:t>
      11) 7-процесс - көрсетілетін қызметті алушының деректерінде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xml:space="preserve">
      12) 8-процесс - көрсетілетін қызметті алушының көрсетілетін қызмет берушінің АЖО қалыптастырған қызмет нәтижесін (архивтік анықтаманы) алуы. </w:t>
      </w:r>
    </w:p>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өзге де көрсетілетін қызметті берушілермен және (немесе) Мемлекеттік корпорация орталығымен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және "электрондық үкімет" веб-порталында, көрсетілетін қызметті берушінің интернет-ресурсында орналастырылады.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АЖО – автоматтандырылған жұмыс орны</w:t>
      </w:r>
    </w:p>
    <w:p>
      <w:pPr>
        <w:spacing w:after="0"/>
        <w:ind w:left="0"/>
        <w:jc w:val="both"/>
      </w:pPr>
      <w:r>
        <w:rPr>
          <w:rFonts w:ascii="Times New Roman"/>
          <w:b w:val="false"/>
          <w:i w:val="false"/>
          <w:color w:val="000000"/>
          <w:sz w:val="28"/>
        </w:rPr>
        <w:t>
      БНАЖ – бірыңғай нотариаттық ақпараттық жүйе</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ЖТ МДҚ – "Жеке тұлғалар" мемлекеттік деректер қоры</w:t>
      </w:r>
    </w:p>
    <w:p>
      <w:pPr>
        <w:spacing w:after="0"/>
        <w:ind w:left="0"/>
        <w:jc w:val="both"/>
      </w:pPr>
      <w:r>
        <w:rPr>
          <w:rFonts w:ascii="Times New Roman"/>
          <w:b w:val="false"/>
          <w:i w:val="false"/>
          <w:color w:val="000000"/>
          <w:sz w:val="28"/>
        </w:rPr>
        <w:t>
      ЗТ МДҚ – "Заңды тұлғалар" мемлекеттік деректер қоры</w:t>
      </w:r>
    </w:p>
    <w:p>
      <w:pPr>
        <w:spacing w:after="0"/>
        <w:ind w:left="0"/>
        <w:jc w:val="both"/>
      </w:pPr>
      <w:r>
        <w:rPr>
          <w:rFonts w:ascii="Times New Roman"/>
          <w:b w:val="false"/>
          <w:i w:val="false"/>
          <w:color w:val="000000"/>
          <w:sz w:val="28"/>
        </w:rPr>
        <w:t>
      МАЖ – мониторинг ақпараттық жүйесі</w:t>
      </w:r>
    </w:p>
    <w:p>
      <w:pPr>
        <w:spacing w:after="0"/>
        <w:ind w:left="0"/>
        <w:jc w:val="both"/>
      </w:pPr>
      <w:r>
        <w:rPr>
          <w:rFonts w:ascii="Times New Roman"/>
          <w:b w:val="false"/>
          <w:i w:val="false"/>
          <w:color w:val="000000"/>
          <w:sz w:val="28"/>
        </w:rPr>
        <w:t>
      ЭҮШ – "электрондық үкіметтің" шлюзі</w:t>
      </w:r>
    </w:p>
    <w:p>
      <w:pPr>
        <w:spacing w:after="0"/>
        <w:ind w:left="0"/>
        <w:jc w:val="both"/>
      </w:pPr>
      <w:r>
        <w:rPr>
          <w:rFonts w:ascii="Times New Roman"/>
          <w:b w:val="false"/>
          <w:i w:val="false"/>
          <w:color w:val="000000"/>
          <w:sz w:val="28"/>
        </w:rPr>
        <w:t>
      ЭЦК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 </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 xml:space="preserve">көшірмелерін немесе архивтік </w:t>
            </w:r>
            <w:r>
              <w:br/>
            </w:r>
            <w:r>
              <w:rPr>
                <w:rFonts w:ascii="Times New Roman"/>
                <w:b w:val="false"/>
                <w:i w:val="false"/>
                <w:color w:val="000000"/>
                <w:sz w:val="20"/>
              </w:rPr>
              <w:t xml:space="preserve">үзінділер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 </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 xml:space="preserve">көшірмелерін немесе архивтік </w:t>
            </w:r>
            <w:r>
              <w:br/>
            </w:r>
            <w:r>
              <w:rPr>
                <w:rFonts w:ascii="Times New Roman"/>
                <w:b w:val="false"/>
                <w:i w:val="false"/>
                <w:color w:val="000000"/>
                <w:sz w:val="20"/>
              </w:rPr>
              <w:t xml:space="preserve">үзінділер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1) Мемлекеттік корпорация арқылы мемлекеттік қызмет көрсету кезінде</w:t>
      </w:r>
    </w:p>
    <w:p>
      <w:pPr>
        <w:spacing w:after="0"/>
        <w:ind w:left="0"/>
        <w:jc w:val="left"/>
      </w:pP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портал арқылы мемлекеттік қызмет көрсету кезінде</w:t>
      </w:r>
    </w:p>
    <w:p>
      <w:pPr>
        <w:spacing w:after="0"/>
        <w:ind w:left="0"/>
        <w:jc w:val="left"/>
      </w:pPr>
      <w:r>
        <w:br/>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3660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