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41e00" w14:textId="7141e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Үржар ауданы Қабанбай ауылынан оңтүстік-шығысқа қарай 3,5 км орналасқан жер учаскесі тұстамасындағы Алакөл көлінің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2019 жылғы 27 желтоқсандағы № 466 қаулысы. Шығыс Қазақстан облысының Әділет департаментінде 2020 жылғы 24 қаңтарда № 6698 болып тіркелді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left"/>
      </w:pP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p>
    <w:bookmarkStart w:name="z3"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w:t>
      </w:r>
      <w:r>
        <w:rPr>
          <w:rFonts w:ascii="Times New Roman"/>
          <w:b w:val="false"/>
          <w:i w:val="false"/>
          <w:color w:val="000000"/>
          <w:sz w:val="28"/>
        </w:rPr>
        <w:t xml:space="preserve">-баптарына,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Үржар ауданы Қабанбай ауылынан оңтүстік-шығысқа қарай 3,5 км орналасқан рекреациялық мақсаттар үшін ұсынылған жер учаскесі тұстамасындағы Алакөл көлінің су қорғау аймағы мен су қорғау белдеуі;</w:t>
      </w:r>
    </w:p>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Үржар ауданы Қабанбай ауылынан оңтүстік-шығысқа қарай 3,5 км орналасқан рекреациялық мақсаттар үшін ұсынылған жер учаскесі тұстамасындағы Алакөл көлінің су қорғау аймағы аумағында шаруашылыққа пайдаланудың арнайы режимі және су қорғау белдеуі аумағында шектеулі шаруашылық қызметі режимі белгіленсін.</w:t>
      </w:r>
    </w:p>
    <w:bookmarkStart w:name="z5" w:id="2"/>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Үржар ауданы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2"/>
    <w:bookmarkStart w:name="z6" w:id="3"/>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7" w:id="4"/>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 xml:space="preserve">инспекциясының басшысы </w:t>
      </w:r>
      <w:r>
        <w:br/>
      </w:r>
      <w:r>
        <w:rPr>
          <w:rFonts w:ascii="Times New Roman"/>
          <w:b w:val="false"/>
          <w:i w:val="false"/>
          <w:color w:val="000000"/>
          <w:sz w:val="28"/>
        </w:rPr>
        <w:t xml:space="preserve">______________ Қ. Баймағамбетов </w:t>
      </w:r>
      <w:r>
        <w:br/>
      </w:r>
      <w:r>
        <w:rPr>
          <w:rFonts w:ascii="Times New Roman"/>
          <w:b w:val="false"/>
          <w:i w:val="false"/>
          <w:color w:val="000000"/>
          <w:sz w:val="28"/>
        </w:rPr>
        <w:t>2019 жылғы "___"_______________</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2019 жылғы 27 желтоқсаны </w:t>
            </w:r>
            <w:r>
              <w:br/>
            </w:r>
            <w:r>
              <w:rPr>
                <w:rFonts w:ascii="Times New Roman"/>
                <w:b w:val="false"/>
                <w:i w:val="false"/>
                <w:color w:val="000000"/>
                <w:sz w:val="20"/>
              </w:rPr>
              <w:t>№ 466 қаулысына қосымша</w:t>
            </w:r>
          </w:p>
        </w:tc>
      </w:tr>
    </w:tbl>
    <w:bookmarkStart w:name="z8" w:id="5"/>
    <w:p>
      <w:pPr>
        <w:spacing w:after="0"/>
        <w:ind w:left="0"/>
        <w:jc w:val="left"/>
      </w:pPr>
      <w:r>
        <w:rPr>
          <w:rFonts w:ascii="Times New Roman"/>
          <w:b/>
          <w:i w:val="false"/>
          <w:color w:val="000000"/>
        </w:rPr>
        <w:t xml:space="preserve"> Шығыс Қазақстан облысы Үржар ауданы Қабанбай ауылынан оңтүстік-шығысқа қарай 3,5 км орналасқан рекреациялық мақсаттар үшін ұсынылған жер учаскесі тұстамасындағы Алакөл көлінің су қорғау аймағы мен су қорғау белдеуі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0"/>
        <w:gridCol w:w="1113"/>
        <w:gridCol w:w="1452"/>
        <w:gridCol w:w="1283"/>
        <w:gridCol w:w="1114"/>
        <w:gridCol w:w="1452"/>
        <w:gridCol w:w="946"/>
      </w:tblGrid>
      <w:tr>
        <w:trPr>
          <w:trHeight w:val="30" w:hRule="atLeast"/>
        </w:trPr>
        <w:tc>
          <w:tcPr>
            <w:tcW w:w="4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көлі, 05-248-083 есеп кварталы аумағындағы рекреацияға арналған телім</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