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96aa" w14:textId="e5e9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Көкентау ауылдық округінің 2020-2022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2019 жылғы 30 желтоқсандағы № 48/326-VI шешімі. Шығыс Қазақстан облысының Әділет департаментінде 2020 жылғы 22 қаңтарда № 6696 болып тіркелді. Күші жойылды - Шығыс Қазақстан облысы Семей қаласы мәслихатының 2020 жылғы 29 желтоқсандағы № 62/451-VI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29.12.2020 № 62/451-VI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Семей қаласы мәслихатының 2019 жылғы 23 желтоқсандағы № 47/310-VІ "Семей қаласының 2020-2022 жылдарға арналған бюджеті туралы" (нормативтік құқықтық актілерді мемлекеттік тіркеу Тізілімінде № 6469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Көкентау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36 159,9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2 341,9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33 818,0 мың теңге;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36 721,6 мың теңге;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–0,0 мың теңге: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-561,7 мың теңге;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561,7 мың теңге: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561,7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Семей қаласы мәслихатының 16.11.2020 </w:t>
      </w:r>
      <w:r>
        <w:rPr>
          <w:rFonts w:ascii="Times New Roman"/>
          <w:b w:val="false"/>
          <w:i w:val="false"/>
          <w:color w:val="000000"/>
          <w:sz w:val="28"/>
        </w:rPr>
        <w:t>№ 58/423-VI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2020 жылға берілетін субвенция көлемі 32 305,0 мың теңге сомасында ескерілсін.</w:t>
      </w:r>
    </w:p>
    <w:bookmarkEnd w:id="15"/>
    <w:bookmarkStart w:name="z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Семей қаласы мәслихатының кейбір шешімдерінің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 жойылды деп танылсын.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48/326-VI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Көкентау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Семей қаласы мәслихатының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58/423-VI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48/326-VI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Көкентау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48/326-VI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Көкентау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48/326-VI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 мәслихатының күші жойылған кейбір шешімдерінің тізімі</w:t>
      </w:r>
    </w:p>
    <w:bookmarkStart w:name="z1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2018 жылғы 29 желтоқсандағы № 33/220-VI "Көкентау ауылдық округінің 2019-2021 жылдарға арналған бюджеті туралы" (нормативтік құқықтық актілерін мемлекеттік тіркеу Тізілімінде № 5-2-200 болып тіркелген, Қазақстан Республикасының нормативтік құқықтық актілерді эталондық бақылау банкінде электрондық түрде 2019 жылғы 29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1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Семей қаласы мәслихатының 2019 жылғы 22 сәуірдегі № 37/253-VI "Көкентау ауылдық округінің 2019-2021 жылдарға арналған бюджеті туралы" Семей қаласы мәслихатының 2018 жылғы 29 желтоқсандағы № 33/220-VI шешіміне өзгерістер енгізу туралы" (нормативтік құқықтық актілерін мемлекеттік тіркеу Тізілімінде № 5922 болып тіркелген, Қазақстан Республикасының нормативтік құқықтық актілерді эталондық бақылау банкінде электрондық түрде 2019 жылғы 22 мамырда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1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Семей қаласы мәслихатының 2019 жылғы 6 желтоқсандағы № 46/302-VI "Көкентау ауылдық округінің 2019-2021 жылдарға арналған бюджеті туралы" Семей қаласы мәслихатының 2018 жылғы 29 желтоқсандағы № 33/220-VI шешіміне өзгерістер енгізу туралы" (нормативтік құқықтық актілерін мемлекеттік тіркеу Тізілімінде № 6433 болып тіркелген, Қазақстан Республикасының нормативтік құқықтық актілерді эталондық бақылау банкінде электрондық түрде 2019 жылғы 27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