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01d81" w14:textId="5401d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ауданы Ақшәулі ауылдық округінің Қарабұлақ елді мекеніне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ауданы Ақшәулі ауылдық округінің әкімінің 2019 жылғы 10 шілдедегі № 1 шешімі. Шығыс Қазақстан облысының Әділет департаментінде 2019 жылғы 11 шілдеде № 6069 болып тіркелді. Күші жойылды - Шығыс Қазақстан облысы Аягөз ауданы Ақшәулі ауылдық округі әкімінің 2019 жылғы 13 желтоқсандағы № 2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Аягөз ауданы Ақшәулі ауылдық округі әкімінің 13.12.2019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және Аягөз аудандық аумақтық бас мемлекеттік ветеринариялық инспектордың 2019 жылғы 21 маусымдағы № 125 ұсынысы негізінде, Ақшәулі ауылдық округінің әкімі ШЕШТІ:</w:t>
      </w:r>
    </w:p>
    <w:bookmarkEnd w:id="1"/>
    <w:bookmarkStart w:name="z8" w:id="2"/>
    <w:p>
      <w:pPr>
        <w:spacing w:after="0"/>
        <w:ind w:left="0"/>
        <w:jc w:val="both"/>
      </w:pPr>
      <w:r>
        <w:rPr>
          <w:rFonts w:ascii="Times New Roman"/>
          <w:b w:val="false"/>
          <w:i w:val="false"/>
          <w:color w:val="000000"/>
          <w:sz w:val="28"/>
        </w:rPr>
        <w:t>
      1. Аягөз ауданының Ақшәулі ауылдық округінің Қарабұлақ елді мекенінде мүйізді ірі қара малдардың арасында бруцеллез инфекциялық ауруына қарсы ветеринарлық-санитарлық іс-шараларды жүргізу және ошақты жою үшін шектеу іс-шаралары енгізілсін.</w:t>
      </w:r>
    </w:p>
    <w:bookmarkEnd w:id="2"/>
    <w:bookmarkStart w:name="z9" w:id="3"/>
    <w:p>
      <w:pPr>
        <w:spacing w:after="0"/>
        <w:ind w:left="0"/>
        <w:jc w:val="both"/>
      </w:pPr>
      <w:r>
        <w:rPr>
          <w:rFonts w:ascii="Times New Roman"/>
          <w:b w:val="false"/>
          <w:i w:val="false"/>
          <w:color w:val="000000"/>
          <w:sz w:val="28"/>
        </w:rPr>
        <w:t>
      2. Шығыс Қазақстан облысы Аягөз ауданы "Ақшәулі ауылдық округі әкімінің аппараты" мемлекеттік мекемесі Қазақстан Республикасының заңнамасында белгілінген тәртіппен:</w:t>
      </w:r>
    </w:p>
    <w:bookmarkEnd w:id="3"/>
    <w:bookmarkStart w:name="z10" w:id="4"/>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bookmarkEnd w:id="4"/>
    <w:bookmarkStart w:name="z11" w:id="5"/>
    <w:p>
      <w:pPr>
        <w:spacing w:after="0"/>
        <w:ind w:left="0"/>
        <w:jc w:val="both"/>
      </w:pPr>
      <w:r>
        <w:rPr>
          <w:rFonts w:ascii="Times New Roman"/>
          <w:b w:val="false"/>
          <w:i w:val="false"/>
          <w:color w:val="000000"/>
          <w:sz w:val="28"/>
        </w:rPr>
        <w:t>
      2) осы әкімнің шешімі мемлекеттік тіркелген күннен бастап күнтізбелік он күн ішінде оның көшірмесін қағаз және электрондық түрде қазақ және орыс тілдерде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5"/>
    <w:bookmarkStart w:name="z12" w:id="6"/>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Аягөз ауданының аумағында таратылатын мерзімді баспа басылымдарында ресми жариялауға жіберуді;</w:t>
      </w:r>
    </w:p>
    <w:bookmarkEnd w:id="6"/>
    <w:bookmarkStart w:name="z13" w:id="7"/>
    <w:p>
      <w:pPr>
        <w:spacing w:after="0"/>
        <w:ind w:left="0"/>
        <w:jc w:val="both"/>
      </w:pPr>
      <w:r>
        <w:rPr>
          <w:rFonts w:ascii="Times New Roman"/>
          <w:b w:val="false"/>
          <w:i w:val="false"/>
          <w:color w:val="000000"/>
          <w:sz w:val="28"/>
        </w:rPr>
        <w:t>
      4) Осы шешім ресми жарияланғаннан кейін Аягөз ауданы әкімдігінің интернет – ресурсында орналастыруды қамтамасыз етсін.</w:t>
      </w:r>
    </w:p>
    <w:bookmarkEnd w:id="7"/>
    <w:bookmarkStart w:name="z14" w:id="8"/>
    <w:p>
      <w:pPr>
        <w:spacing w:after="0"/>
        <w:ind w:left="0"/>
        <w:jc w:val="both"/>
      </w:pPr>
      <w:r>
        <w:rPr>
          <w:rFonts w:ascii="Times New Roman"/>
          <w:b w:val="false"/>
          <w:i w:val="false"/>
          <w:color w:val="000000"/>
          <w:sz w:val="28"/>
        </w:rPr>
        <w:t>
      3. Осы шешімнің орындалуын бақылауды өзіме қалдырамын.</w:t>
      </w:r>
    </w:p>
    <w:bookmarkEnd w:id="8"/>
    <w:bookmarkStart w:name="z15" w:id="9"/>
    <w:p>
      <w:pPr>
        <w:spacing w:after="0"/>
        <w:ind w:left="0"/>
        <w:jc w:val="both"/>
      </w:pPr>
      <w:r>
        <w:rPr>
          <w:rFonts w:ascii="Times New Roman"/>
          <w:b w:val="false"/>
          <w:i w:val="false"/>
          <w:color w:val="000000"/>
          <w:sz w:val="28"/>
        </w:rPr>
        <w:t xml:space="preserve">
      4. Осы шешім оның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Ақшәулі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Мустафин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