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e626" w14:textId="3dbe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2019 жылғы 4 наурыздағы № 74 қаулысы. Шығыс Қазақстан облысының Әділет департаментінде 2019 жылғы 5 наурызда № 5750 болып тіркелді. Күші жойылды - Шығыс Қазақстан облысы Бородулиха ауданы әкімдігінің 2020 жылғы 21 мамырдағы № 173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ауданы әкімдігінің 21.05.2020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 бабы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Бородулиха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 қосымшаларына </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тапсырысын, ата-ананың ақы төлеу мөлшерін бекіту туралы" Шығыс Қазақстан облысы Бородулиха ауданы әкімдігінің 2018 жылғы 27 ақпандағы № 54 (нормативтік құқықтық актілерді мемлекеттік тіркеу тізілімінде № 5538 тіркелген, 2018 жылғы 6 сәуірде "Аудан тынысы", "Пульс района" аудандық газеттерінде және 2018 жылғы 20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"Мектепке дейінгі тәрбие мен оқытуға мемлекеттік білім беру тапсырысын, ата-ананың ақы төлеу мөлшерін бекіту туралы" Шығыс Қазақстан облысы Бородулиха ауданы әкімдігінің 2018 жылғы 27 ақпандағы № 54 қаулысына өзгеріс енгізу туралы" Шығыс Қазақстан облысы Бородулиха ауданы әкімдігінің 2018 жылғы 1 қазандағы № 205 (нормативтік құқықтық актілерді мемлекеттік тіркеу тізілімінде № 5-8-176 тіркелген, 2018 жылғы 30 қарашада "Аудан тынысы", "Пульс района" аудандық газеттерінде және 2018 жылғы 26 қарашада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"Мектепке дейінгі тәрбие мен оқытуға мемлекеттік білім беру тапсырысын, ата-ананың ақы төлеу мөлшерін бекіту туралы" Шығыс Қазақстан облысы Бородулиха ауданы әкімдігінің 2018 жылғы 27 ақпандағы № 54 қаулысына толықтыру енгізу туралы" Шығыс Қазақстан облысы Бородулиха ауданы әкімдігінің 2018 жылғы 24 желтоқсандағы № 226 (нормативтік құқықтық актілерді мемлекеттік тіркеу тізілімінде № 5-8-192 тіркелген, 2019 жылғы 11 қантарда "Аудан тынысы", "Пульс района" аудандық газеттерінде және 2019 жылғы 11 қантарда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Бородулиха ауданы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аудан әкімінің орынбасары Е. Ж. Селихановқа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2019 жылғы "4" наурыз </w:t>
            </w:r>
            <w:r>
              <w:br/>
            </w:r>
            <w:r>
              <w:rPr>
                <w:rFonts w:ascii="Times New Roman"/>
                <w:b w:val="false"/>
                <w:i w:val="false"/>
                <w:color w:val="000000"/>
                <w:sz w:val="20"/>
              </w:rPr>
              <w:t>№ 74 қаулысына 1 – қосымша</w:t>
            </w:r>
          </w:p>
        </w:tc>
      </w:tr>
    </w:tbl>
    <w:bookmarkStart w:name="z19" w:id="11"/>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ата-ананың ақы төлеу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1860"/>
        <w:gridCol w:w="808"/>
        <w:gridCol w:w="808"/>
        <w:gridCol w:w="520"/>
        <w:gridCol w:w="1722"/>
        <w:gridCol w:w="535"/>
        <w:gridCol w:w="2161"/>
        <w:gridCol w:w="2934"/>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кететінмектепке дейінгі тәрбие мен оқытуға мемлекеттік білім беру тапсырысының көлемі, теңге</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 3 жасқа дейін</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 3 жастан- 7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атындағы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Михайличенково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орта мектебі" коммуналдық мемлекеттік мекемесі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2019 жылғы "4" наурыз </w:t>
            </w:r>
            <w:r>
              <w:br/>
            </w:r>
            <w:r>
              <w:rPr>
                <w:rFonts w:ascii="Times New Roman"/>
                <w:b w:val="false"/>
                <w:i w:val="false"/>
                <w:color w:val="000000"/>
                <w:sz w:val="20"/>
              </w:rPr>
              <w:t>№ 74 қаулысына 2 - қосымша</w:t>
            </w:r>
          </w:p>
        </w:tc>
      </w:tr>
    </w:tbl>
    <w:bookmarkStart w:name="z21" w:id="12"/>
    <w:p>
      <w:pPr>
        <w:spacing w:after="0"/>
        <w:ind w:left="0"/>
        <w:jc w:val="left"/>
      </w:pPr>
      <w:r>
        <w:rPr>
          <w:rFonts w:ascii="Times New Roman"/>
          <w:b/>
          <w:i w:val="false"/>
          <w:color w:val="000000"/>
        </w:rPr>
        <w:t xml:space="preserve"> 2019 жылға арналған балабақшаларда мектепке дейінгі тәрбие мен оқытуға мемлекеттік білім беру тапсырысы, ата-ананың ақы төлеу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893"/>
        <w:gridCol w:w="949"/>
        <w:gridCol w:w="949"/>
        <w:gridCol w:w="450"/>
        <w:gridCol w:w="1585"/>
        <w:gridCol w:w="493"/>
        <w:gridCol w:w="1869"/>
        <w:gridCol w:w="2413"/>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кететін мектепке дейінгі тәрбие мен оқытуға мемлекеттік білім беру тапсырысының көлемі, теңге</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 3 жасқа дейін</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 3 жастан-7 жасқа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"Солнышко" балабақшасы" коммуналдық мемлекеттік қазыналық кәсіпорны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Жезкент кенттік округі әкімі аппаратының "Тополек" балабақшасы" коммуналдық мемлекеттік қазыналық кәсіпорны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Бородулиха ауылдық округі әкімі аппаратының "Балдәурен" балабақшасы" коммуналдық мемлекеттік қазыналық кәсіпорны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