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e2397" w14:textId="c5e23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әлеуметтік қамсыздандыру және мәдениет саласындағы мамандар лауазымдарының тізбесін айқындау туралы</w:t>
      </w:r>
    </w:p>
    <w:p>
      <w:pPr>
        <w:spacing w:after="0"/>
        <w:ind w:left="0"/>
        <w:jc w:val="both"/>
      </w:pPr>
      <w:r>
        <w:rPr>
          <w:rFonts w:ascii="Times New Roman"/>
          <w:b w:val="false"/>
          <w:i w:val="false"/>
          <w:color w:val="000000"/>
          <w:sz w:val="28"/>
        </w:rPr>
        <w:t>Шығыс Қазақстан облысы Жарма ауданы әкімдігінің 2019 жылғы 25 маусымдағы № 170 қаулысы. Шығыс Қазақстан облысының Әділет департаментінде 2019 жылғы 26 маусымда № 6037 болып тіркелді.</w:t>
      </w:r>
    </w:p>
    <w:p>
      <w:pPr>
        <w:spacing w:after="0"/>
        <w:ind w:left="0"/>
        <w:jc w:val="both"/>
      </w:pPr>
      <w:r>
        <w:rPr>
          <w:rFonts w:ascii="Times New Roman"/>
          <w:b w:val="false"/>
          <w:i w:val="false"/>
          <w:color w:val="ff0000"/>
          <w:sz w:val="28"/>
        </w:rPr>
        <w:t>
      Азаматтық қызметшілер болып табылатын және ауылдық жерде жұмыс істейтін әлеуметтік қамсыздандыру және мәдениет саласындағы мамандар лауазымдарының тізбесін айқындау туралы</w:t>
      </w:r>
      <w:r>
        <w:br/>
      </w:r>
      <w:r>
        <w:rPr>
          <w:rFonts w:ascii="Times New Roman"/>
          <w:b w:val="false"/>
          <w:i w:val="false"/>
          <w:color w:val="ff0000"/>
          <w:sz w:val="28"/>
        </w:rPr>
        <w:t>
</w:t>
      </w:r>
    </w:p>
    <w:p>
      <w:pPr>
        <w:spacing w:after="0"/>
        <w:ind w:left="0"/>
        <w:jc w:val="both"/>
      </w:pPr>
      <w:bookmarkStart w:name="z5" w:id="0"/>
      <w:r>
        <w:rPr>
          <w:rFonts w:ascii="Times New Roman"/>
          <w:b w:val="false"/>
          <w:i w:val="false"/>
          <w:color w:val="ff0000"/>
          <w:sz w:val="28"/>
        </w:rPr>
        <w:t xml:space="preserve">
      Ескерту. Қаулының тақырыбы жаңа редакцияда - Шығыс Қазақстан облысы Жарма ауданы әкімдігінің 25.12.2020 </w:t>
      </w:r>
      <w:r>
        <w:rPr>
          <w:rFonts w:ascii="Times New Roman"/>
          <w:b w:val="false"/>
          <w:i w:val="false"/>
          <w:color w:val="ff0000"/>
          <w:sz w:val="28"/>
        </w:rPr>
        <w:t>№ 449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Кодексiнiң </w:t>
      </w:r>
      <w:r>
        <w:rPr>
          <w:rFonts w:ascii="Times New Roman"/>
          <w:b w:val="false"/>
          <w:i w:val="false"/>
          <w:color w:val="000000"/>
          <w:sz w:val="28"/>
        </w:rPr>
        <w:t>18 бабының</w:t>
      </w:r>
      <w:r>
        <w:rPr>
          <w:rFonts w:ascii="Times New Roman"/>
          <w:b w:val="false"/>
          <w:i w:val="false"/>
          <w:color w:val="000000"/>
          <w:sz w:val="28"/>
        </w:rPr>
        <w:t xml:space="preserve"> 2) тармақшасына, 139 бабының </w:t>
      </w:r>
      <w:r>
        <w:rPr>
          <w:rFonts w:ascii="Times New Roman"/>
          <w:b w:val="false"/>
          <w:i w:val="false"/>
          <w:color w:val="000000"/>
          <w:sz w:val="28"/>
        </w:rPr>
        <w:t>9 тармағына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жергiлiктi мемлекеттiк басқару және өзін – өзі басқару туралы"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сәйкес, Жарма ауданының әкімдігі ҚАУЛЫ ЕТЕДІ:</w:t>
      </w:r>
    </w:p>
    <w:bookmarkEnd w:id="1"/>
    <w:bookmarkStart w:name="z8" w:id="2"/>
    <w:p>
      <w:pPr>
        <w:spacing w:after="0"/>
        <w:ind w:left="0"/>
        <w:jc w:val="both"/>
      </w:pPr>
      <w:r>
        <w:rPr>
          <w:rFonts w:ascii="Times New Roman"/>
          <w:b w:val="false"/>
          <w:i w:val="false"/>
          <w:color w:val="000000"/>
          <w:sz w:val="28"/>
        </w:rPr>
        <w:t xml:space="preserve">
      1. Азаматтық қызметшілер болып табылатын және ауылдық жерде жұмыс істейтін әлеуметтік қамсыздандыру және мәдениет саласындағы мамандар лауазымдарының тізбесі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Жарма ауданы әкімдігінің 25.12.2020 </w:t>
      </w:r>
      <w:r>
        <w:rPr>
          <w:rFonts w:ascii="Times New Roman"/>
          <w:b w:val="false"/>
          <w:i w:val="false"/>
          <w:color w:val="000000"/>
          <w:sz w:val="28"/>
        </w:rPr>
        <w:t>№ 449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 w:id="3"/>
    <w:p>
      <w:pPr>
        <w:spacing w:after="0"/>
        <w:ind w:left="0"/>
        <w:jc w:val="both"/>
      </w:pPr>
      <w:r>
        <w:rPr>
          <w:rFonts w:ascii="Times New Roman"/>
          <w:b w:val="false"/>
          <w:i w:val="false"/>
          <w:color w:val="000000"/>
          <w:sz w:val="28"/>
        </w:rPr>
        <w:t xml:space="preserve">
      2. "Жарма аудандық экономика және бюджеттік жоспарлау бөлімі" мемлекеттік мекемесі Қазақстан Республикасының заңнамалық актілерінде белгіленген тәртіпте: </w:t>
      </w:r>
    </w:p>
    <w:bookmarkEnd w:id="3"/>
    <w:bookmarkStart w:name="z10"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11" w:id="5"/>
    <w:p>
      <w:pPr>
        <w:spacing w:after="0"/>
        <w:ind w:left="0"/>
        <w:jc w:val="both"/>
      </w:pPr>
      <w:r>
        <w:rPr>
          <w:rFonts w:ascii="Times New Roman"/>
          <w:b w:val="false"/>
          <w:i w:val="false"/>
          <w:color w:val="000000"/>
          <w:sz w:val="28"/>
        </w:rPr>
        <w:t>
      2) осы қаулының мемлекеттік тіркелген күнінен бастап күнтізбелік он күн ішінде оның көшірмесін қағаз және электрондық түрде, қазақ және орыс тілдерінде "Қазақстан Республикасының Заңнама және құқықтық ақпарат институты"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End w:id="5"/>
    <w:bookmarkStart w:name="z12" w:id="6"/>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Жарма ауданының аумағында таратылатын мерзімді баспа басылымдарында ресми жариялауға жолданылуын;</w:t>
      </w:r>
    </w:p>
    <w:bookmarkEnd w:id="6"/>
    <w:bookmarkStart w:name="z13" w:id="7"/>
    <w:p>
      <w:pPr>
        <w:spacing w:after="0"/>
        <w:ind w:left="0"/>
        <w:jc w:val="both"/>
      </w:pPr>
      <w:r>
        <w:rPr>
          <w:rFonts w:ascii="Times New Roman"/>
          <w:b w:val="false"/>
          <w:i w:val="false"/>
          <w:color w:val="000000"/>
          <w:sz w:val="28"/>
        </w:rPr>
        <w:t>
      4) ресми жарияланғаннан кейін осы қаулыны Жарма ауданы әкімдігінің интернет-ресурсына орналастыруын қамтамасыз етсін.</w:t>
      </w:r>
    </w:p>
    <w:bookmarkEnd w:id="7"/>
    <w:bookmarkStart w:name="z14" w:id="8"/>
    <w:p>
      <w:pPr>
        <w:spacing w:after="0"/>
        <w:ind w:left="0"/>
        <w:jc w:val="both"/>
      </w:pPr>
      <w:r>
        <w:rPr>
          <w:rFonts w:ascii="Times New Roman"/>
          <w:b w:val="false"/>
          <w:i w:val="false"/>
          <w:color w:val="000000"/>
          <w:sz w:val="28"/>
        </w:rPr>
        <w:t>
      3. Осы қаулының орындалуына бақылау жасауын аудан әкімінің орынбасары Н.А. Нургалиевке жүктелсін.</w:t>
      </w:r>
    </w:p>
    <w:bookmarkEnd w:id="8"/>
    <w:bookmarkStart w:name="z15" w:id="9"/>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Жарма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 Нургожин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Жарма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________________</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А.Ж. Сахметжанова</w:t>
            </w:r>
            <w:r>
              <w:rPr>
                <w:rFonts w:ascii="Times New Roman"/>
                <w:b w:val="false"/>
                <w:i w:val="false"/>
                <w:color w:val="000000"/>
                <w:sz w:val="20"/>
              </w:rPr>
              <w:t>
</w:t>
            </w:r>
          </w:p>
        </w:tc>
      </w:tr>
    </w:tbl>
    <w:bookmarkStart w:name="z21" w:id="10"/>
    <w:p>
      <w:pPr>
        <w:spacing w:after="0"/>
        <w:ind w:left="0"/>
        <w:jc w:val="both"/>
      </w:pPr>
      <w:r>
        <w:rPr>
          <w:rFonts w:ascii="Times New Roman"/>
          <w:b w:val="false"/>
          <w:i w:val="false"/>
          <w:color w:val="000000"/>
          <w:sz w:val="28"/>
        </w:rPr>
        <w:t>
      "___" ___________ 2019 жыл</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әкімдігінің </w:t>
            </w:r>
            <w:r>
              <w:br/>
            </w:r>
            <w:r>
              <w:rPr>
                <w:rFonts w:ascii="Times New Roman"/>
                <w:b w:val="false"/>
                <w:i w:val="false"/>
                <w:color w:val="000000"/>
                <w:sz w:val="20"/>
              </w:rPr>
              <w:t xml:space="preserve">2019 жылғы 25 маусымдағы </w:t>
            </w:r>
            <w:r>
              <w:br/>
            </w:r>
            <w:r>
              <w:rPr>
                <w:rFonts w:ascii="Times New Roman"/>
                <w:b w:val="false"/>
                <w:i w:val="false"/>
                <w:color w:val="000000"/>
                <w:sz w:val="20"/>
              </w:rPr>
              <w:t>№ 170 қаулысына қосымша</w:t>
            </w:r>
          </w:p>
        </w:tc>
      </w:tr>
    </w:tbl>
    <w:bookmarkStart w:name="z23" w:id="11"/>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әлеуметтік қамсыздандыру және мәдениет саласындағы мамандар лауазымдарының тізбесі</w:t>
      </w:r>
    </w:p>
    <w:bookmarkEnd w:id="11"/>
    <w:p>
      <w:pPr>
        <w:spacing w:after="0"/>
        <w:ind w:left="0"/>
        <w:jc w:val="both"/>
      </w:pPr>
      <w:r>
        <w:rPr>
          <w:rFonts w:ascii="Times New Roman"/>
          <w:b w:val="false"/>
          <w:i w:val="false"/>
          <w:color w:val="ff0000"/>
          <w:sz w:val="28"/>
        </w:rPr>
        <w:t xml:space="preserve">
      Ескерту. Қосымша жаңа редакцияда - Абай облысы Жарма ауданы әкімдігінің 21.12.2023 </w:t>
      </w:r>
      <w:r>
        <w:rPr>
          <w:rFonts w:ascii="Times New Roman"/>
          <w:b w:val="false"/>
          <w:i w:val="false"/>
          <w:color w:val="ff0000"/>
          <w:sz w:val="28"/>
        </w:rPr>
        <w:t>№ 539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24" w:id="12"/>
    <w:p>
      <w:pPr>
        <w:spacing w:after="0"/>
        <w:ind w:left="0"/>
        <w:jc w:val="both"/>
      </w:pPr>
      <w:r>
        <w:rPr>
          <w:rFonts w:ascii="Times New Roman"/>
          <w:b w:val="false"/>
          <w:i w:val="false"/>
          <w:color w:val="000000"/>
          <w:sz w:val="28"/>
        </w:rPr>
        <w:t>
      Әлеуметтік қамсыздандыру: әлеуметтік жұмыс жөніндегі маман, қарттар мен мүгедектігі бар адамды күту жөніндегі әлеуметтік қызметкер, психоневрологиялық аурулары бар мүгедектігі бар балалар мен 18 жастан асқан мүгедектігі бар адамдарға күтім жасау жөніндегі әлеуметтік қызметкер, мәдени ұйымдастырушы (бұқаралық жұмыс жөніндегі ұйымдастырушы), еңбек терапиясы жөніндегі нұсқаушы, музыкалық жетекші, инженер-программист (негізгі қызмет), әдіскер, тәрбиеші, психолог, арнаулы әлеуметтік қызметтерге қажеттілікті бағалау және айқындау жөніндегі әлеуметтік қызметкер, мейіргер, диеталық мейіргер, емдік денешынықтыру жөніндегі нұсқаушы, логопед.</w:t>
      </w:r>
    </w:p>
    <w:bookmarkEnd w:id="12"/>
    <w:bookmarkStart w:name="z25" w:id="13"/>
    <w:p>
      <w:pPr>
        <w:spacing w:after="0"/>
        <w:ind w:left="0"/>
        <w:jc w:val="both"/>
      </w:pPr>
      <w:r>
        <w:rPr>
          <w:rFonts w:ascii="Times New Roman"/>
          <w:b w:val="false"/>
          <w:i w:val="false"/>
          <w:color w:val="000000"/>
          <w:sz w:val="28"/>
        </w:rPr>
        <w:t>
      Мәдениет: барлық атаудағы әдіскерлер (негізгі қызметтер), барлық атаудағы әртістер, кітапханашы, дирижер, музыкалық жетекші, хореограф, мәдени ұйымдастырушы (негізгі қызметтер).</w:t>
      </w:r>
    </w:p>
    <w:bookmarkEnd w:id="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