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69cd5" w14:textId="f169c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Зайсан ауданының бюджеті туралы" 2018 жылғы 21 желтоқсандағы Зайсан аудандық мәслихатының № 33-1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аудандық мәслихатының 2019 жылғы 28 ақпандағы № 36-1 шешімі. Шығыс Қазақстан облысының Әділет департаментінде 2019 жылғы 5 наурызда № 5746 болып тіркелді. Күші жойылды - Шығыс Қазақстан облысы Зайсан аудандық мәслихатының 2020 жылғы 24 ақпандағы № 50-6/1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Зайсан аудандық мәслихатының 24.02.2020 </w:t>
      </w:r>
      <w:r>
        <w:rPr>
          <w:rFonts w:ascii="Times New Roman"/>
          <w:b w:val="false"/>
          <w:i w:val="false"/>
          <w:color w:val="ff0000"/>
          <w:sz w:val="28"/>
        </w:rPr>
        <w:t>№ 50-6/1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 тармақшасына, "2019-2021 жылдарға арналған облыстық бюджет туралы" 2018 жылғы 13 желтоқсандағы Шығыс Қазақстан облыстық мәслихатының № 25/280-VI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Шығыс Қазақстан облыстық мәслихатының 2019 жылғы 15 ақпандағы № 27/302-VI (нормативтік құқықтық актілерді мемлекеттік тіркеу Тізілімінде 5734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Зайсан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"2019-2021 жылдарға арналған Зайсан ауданының бюджеті туралы" Зайсан аудандық мәслихатының 2018 жылғы 21 желтоқсандағы № 33-1 (нормативтік құқықтық актілерді мемлекеттік тіркеу Тізілімінде 5-11-184 нөмірімен тіркелген, 2019 жылғы 9 ақпандағы "Достық" газетінде және 2019 жылғы 15 қаңтарда Қазақстан Республикасы нормативтік құқықтық актілерінің Эталондық бақылау банкінде электронды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2019-2021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2019 жылға мынадай көлемдерде бекітілсін:</w:t>
      </w:r>
    </w:p>
    <w:bookmarkEnd w:id="3"/>
    <w:bookmarkStart w:name="z11" w:id="4"/>
    <w:p>
      <w:pPr>
        <w:spacing w:after="0"/>
        <w:ind w:left="0"/>
        <w:jc w:val="both"/>
      </w:pPr>
      <w:r>
        <w:rPr>
          <w:rFonts w:ascii="Times New Roman"/>
          <w:b w:val="false"/>
          <w:i w:val="false"/>
          <w:color w:val="000000"/>
          <w:sz w:val="28"/>
        </w:rPr>
        <w:t>
      1) кірістер – 6460897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- 1321363 мың теңге;</w:t>
      </w:r>
    </w:p>
    <w:bookmarkEnd w:id="5"/>
    <w:bookmarkStart w:name="z13" w:id="6"/>
    <w:p>
      <w:pPr>
        <w:spacing w:after="0"/>
        <w:ind w:left="0"/>
        <w:jc w:val="both"/>
      </w:pPr>
      <w:r>
        <w:rPr>
          <w:rFonts w:ascii="Times New Roman"/>
          <w:b w:val="false"/>
          <w:i w:val="false"/>
          <w:color w:val="000000"/>
          <w:sz w:val="28"/>
        </w:rPr>
        <w:t>
      салықтық емес түсімдер – 40225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35300 мың теңге;</w:t>
      </w:r>
    </w:p>
    <w:bookmarkEnd w:id="7"/>
    <w:bookmarkStart w:name="z15" w:id="8"/>
    <w:p>
      <w:pPr>
        <w:spacing w:after="0"/>
        <w:ind w:left="0"/>
        <w:jc w:val="both"/>
      </w:pPr>
      <w:r>
        <w:rPr>
          <w:rFonts w:ascii="Times New Roman"/>
          <w:b w:val="false"/>
          <w:i w:val="false"/>
          <w:color w:val="000000"/>
          <w:sz w:val="28"/>
        </w:rPr>
        <w:t>
      трансферттердің түсімдері – 5064009 мың теңге;</w:t>
      </w:r>
    </w:p>
    <w:bookmarkEnd w:id="8"/>
    <w:bookmarkStart w:name="z16" w:id="9"/>
    <w:p>
      <w:pPr>
        <w:spacing w:after="0"/>
        <w:ind w:left="0"/>
        <w:jc w:val="both"/>
      </w:pPr>
      <w:r>
        <w:rPr>
          <w:rFonts w:ascii="Times New Roman"/>
          <w:b w:val="false"/>
          <w:i w:val="false"/>
          <w:color w:val="000000"/>
          <w:sz w:val="28"/>
        </w:rPr>
        <w:t>
      2) шығындар – 6475579,3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35829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49238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13409 мың теңге;</w:t>
      </w:r>
    </w:p>
    <w:bookmarkEnd w:id="12"/>
    <w:bookmarkStart w:name="z20" w:id="13"/>
    <w:p>
      <w:pPr>
        <w:spacing w:after="0"/>
        <w:ind w:left="0"/>
        <w:jc w:val="both"/>
      </w:pPr>
      <w:r>
        <w:rPr>
          <w:rFonts w:ascii="Times New Roman"/>
          <w:b w:val="false"/>
          <w:i w:val="false"/>
          <w:color w:val="000000"/>
          <w:sz w:val="28"/>
        </w:rPr>
        <w:t>
      4) қаржы активтерімен жасалатын операциялар бойынша сальдо – 0 мың теңге;</w:t>
      </w:r>
    </w:p>
    <w:bookmarkEnd w:id="13"/>
    <w:bookmarkStart w:name="z21" w:id="14"/>
    <w:p>
      <w:pPr>
        <w:spacing w:after="0"/>
        <w:ind w:left="0"/>
        <w:jc w:val="both"/>
      </w:pPr>
      <w:r>
        <w:rPr>
          <w:rFonts w:ascii="Times New Roman"/>
          <w:b w:val="false"/>
          <w:i w:val="false"/>
          <w:color w:val="000000"/>
          <w:sz w:val="28"/>
        </w:rPr>
        <w:t>
      5) бюджет тапшылығы (профициті) – - 50511,3 мың теңге;</w:t>
      </w:r>
    </w:p>
    <w:bookmarkEnd w:id="14"/>
    <w:bookmarkStart w:name="z22" w:id="15"/>
    <w:p>
      <w:pPr>
        <w:spacing w:after="0"/>
        <w:ind w:left="0"/>
        <w:jc w:val="both"/>
      </w:pPr>
      <w:r>
        <w:rPr>
          <w:rFonts w:ascii="Times New Roman"/>
          <w:b w:val="false"/>
          <w:i w:val="false"/>
          <w:color w:val="000000"/>
          <w:sz w:val="28"/>
        </w:rPr>
        <w:t>
      6) бюджет тапшылығын қаржыландыру (профицитті пайдалану) – 50511,3 мың теңге;</w:t>
      </w:r>
    </w:p>
    <w:bookmarkEnd w:id="15"/>
    <w:bookmarkStart w:name="z23" w:id="16"/>
    <w:p>
      <w:pPr>
        <w:spacing w:after="0"/>
        <w:ind w:left="0"/>
        <w:jc w:val="both"/>
      </w:pPr>
      <w:r>
        <w:rPr>
          <w:rFonts w:ascii="Times New Roman"/>
          <w:b w:val="false"/>
          <w:i w:val="false"/>
          <w:color w:val="000000"/>
          <w:sz w:val="28"/>
        </w:rPr>
        <w:t>
      қарыздар түсімі – 49238 мың теңге;</w:t>
      </w:r>
    </w:p>
    <w:bookmarkEnd w:id="16"/>
    <w:bookmarkStart w:name="z24" w:id="17"/>
    <w:p>
      <w:pPr>
        <w:spacing w:after="0"/>
        <w:ind w:left="0"/>
        <w:jc w:val="both"/>
      </w:pPr>
      <w:r>
        <w:rPr>
          <w:rFonts w:ascii="Times New Roman"/>
          <w:b w:val="false"/>
          <w:i w:val="false"/>
          <w:color w:val="000000"/>
          <w:sz w:val="28"/>
        </w:rPr>
        <w:t>
      қарыздарды өтеу – 13409 мың теңге;</w:t>
      </w:r>
    </w:p>
    <w:bookmarkEnd w:id="17"/>
    <w:bookmarkStart w:name="z25" w:id="18"/>
    <w:p>
      <w:pPr>
        <w:spacing w:after="0"/>
        <w:ind w:left="0"/>
        <w:jc w:val="both"/>
      </w:pPr>
      <w:r>
        <w:rPr>
          <w:rFonts w:ascii="Times New Roman"/>
          <w:b w:val="false"/>
          <w:i w:val="false"/>
          <w:color w:val="000000"/>
          <w:sz w:val="28"/>
        </w:rPr>
        <w:t>
      бюджет қаражатының пайдаланатын қалдықтары – 14682,3 мың теңге.";</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келесі редакцияда жазылсын:</w:t>
      </w:r>
    </w:p>
    <w:bookmarkStart w:name="z27" w:id="19"/>
    <w:p>
      <w:pPr>
        <w:spacing w:after="0"/>
        <w:ind w:left="0"/>
        <w:jc w:val="both"/>
      </w:pPr>
      <w:r>
        <w:rPr>
          <w:rFonts w:ascii="Times New Roman"/>
          <w:b w:val="false"/>
          <w:i w:val="false"/>
          <w:color w:val="000000"/>
          <w:sz w:val="28"/>
        </w:rPr>
        <w:t xml:space="preserve">
      "7. 2019 жылға арналған аудандық бюджетте </w:t>
      </w:r>
      <w:r>
        <w:rPr>
          <w:rFonts w:ascii="Times New Roman"/>
          <w:b w:val="false"/>
          <w:i w:val="false"/>
          <w:color w:val="000000"/>
          <w:sz w:val="28"/>
        </w:rPr>
        <w:t>5-қосымшаға</w:t>
      </w:r>
      <w:r>
        <w:rPr>
          <w:rFonts w:ascii="Times New Roman"/>
          <w:b w:val="false"/>
          <w:i w:val="false"/>
          <w:color w:val="000000"/>
          <w:sz w:val="28"/>
        </w:rPr>
        <w:t xml:space="preserve"> сәйкес облыстық бюджеттен 515625 мың теңге сомасында трансферттер көзделгені ескерілсін.";</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келесі редакцияда жазылсын:</w:t>
      </w:r>
    </w:p>
    <w:bookmarkStart w:name="z29" w:id="20"/>
    <w:p>
      <w:pPr>
        <w:spacing w:after="0"/>
        <w:ind w:left="0"/>
        <w:jc w:val="both"/>
      </w:pPr>
      <w:r>
        <w:rPr>
          <w:rFonts w:ascii="Times New Roman"/>
          <w:b w:val="false"/>
          <w:i w:val="false"/>
          <w:color w:val="000000"/>
          <w:sz w:val="28"/>
        </w:rPr>
        <w:t xml:space="preserve">
      "8. 2019 жылға арналған аудандық бюджетте </w:t>
      </w:r>
      <w:r>
        <w:rPr>
          <w:rFonts w:ascii="Times New Roman"/>
          <w:b w:val="false"/>
          <w:i w:val="false"/>
          <w:color w:val="000000"/>
          <w:sz w:val="28"/>
        </w:rPr>
        <w:t>6-қосымшаға</w:t>
      </w:r>
      <w:r>
        <w:rPr>
          <w:rFonts w:ascii="Times New Roman"/>
          <w:b w:val="false"/>
          <w:i w:val="false"/>
          <w:color w:val="000000"/>
          <w:sz w:val="28"/>
        </w:rPr>
        <w:t xml:space="preserve"> сәйкес республикалық бюджеттен 1746551 мың теңге сомасында трансферттер көзделгені ескерілсін.";</w:t>
      </w:r>
    </w:p>
    <w:bookmarkEnd w:id="20"/>
    <w:bookmarkStart w:name="z30" w:id="21"/>
    <w:p>
      <w:pPr>
        <w:spacing w:after="0"/>
        <w:ind w:left="0"/>
        <w:jc w:val="both"/>
      </w:pPr>
      <w:r>
        <w:rPr>
          <w:rFonts w:ascii="Times New Roman"/>
          <w:b w:val="false"/>
          <w:i w:val="false"/>
          <w:color w:val="000000"/>
          <w:sz w:val="28"/>
        </w:rPr>
        <w:t>
      мынандай мазмұндағы 13-1 тармақпен толықтырылсын:</w:t>
      </w:r>
    </w:p>
    <w:bookmarkEnd w:id="21"/>
    <w:bookmarkStart w:name="z31" w:id="22"/>
    <w:p>
      <w:pPr>
        <w:spacing w:after="0"/>
        <w:ind w:left="0"/>
        <w:jc w:val="both"/>
      </w:pPr>
      <w:r>
        <w:rPr>
          <w:rFonts w:ascii="Times New Roman"/>
          <w:b w:val="false"/>
          <w:i w:val="false"/>
          <w:color w:val="000000"/>
          <w:sz w:val="28"/>
        </w:rPr>
        <w:t>
      "13-1. 14682,3 мың теңге бюджет қаражатының пайдаланатын қалдықтары осы шешімнің 11-қосымшасына сәйкес бөлінсін.";</w:t>
      </w:r>
    </w:p>
    <w:bookmarkEnd w:id="22"/>
    <w:bookmarkStart w:name="z32" w:id="23"/>
    <w:p>
      <w:pPr>
        <w:spacing w:after="0"/>
        <w:ind w:left="0"/>
        <w:jc w:val="both"/>
      </w:pPr>
      <w:r>
        <w:rPr>
          <w:rFonts w:ascii="Times New Roman"/>
          <w:b w:val="false"/>
          <w:i w:val="false"/>
          <w:color w:val="000000"/>
          <w:sz w:val="28"/>
        </w:rPr>
        <w:t xml:space="preserve">
      аталған шешімінің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жазылсын;</w:t>
      </w:r>
    </w:p>
    <w:bookmarkEnd w:id="23"/>
    <w:bookmarkStart w:name="z33" w:id="24"/>
    <w:p>
      <w:pPr>
        <w:spacing w:after="0"/>
        <w:ind w:left="0"/>
        <w:jc w:val="both"/>
      </w:pPr>
      <w:r>
        <w:rPr>
          <w:rFonts w:ascii="Times New Roman"/>
          <w:b w:val="false"/>
          <w:i w:val="false"/>
          <w:color w:val="000000"/>
          <w:sz w:val="28"/>
        </w:rPr>
        <w:t xml:space="preserve">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 аталған шешім 11-қосымшамен толықтырылсын.</w:t>
      </w:r>
    </w:p>
    <w:bookmarkEnd w:id="24"/>
    <w:bookmarkStart w:name="z34" w:id="25"/>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 міндетін атқарушы,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Ыдырышев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2019 жылғы 28 ақпандағы </w:t>
            </w:r>
            <w:r>
              <w:br/>
            </w:r>
            <w:r>
              <w:rPr>
                <w:rFonts w:ascii="Times New Roman"/>
                <w:b w:val="false"/>
                <w:i w:val="false"/>
                <w:color w:val="000000"/>
                <w:sz w:val="20"/>
              </w:rPr>
              <w:t>№ 36-1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33-1 шешіміне 1-қосымша</w:t>
            </w:r>
          </w:p>
        </w:tc>
      </w:tr>
    </w:tbl>
    <w:bookmarkStart w:name="z39" w:id="26"/>
    <w:p>
      <w:pPr>
        <w:spacing w:after="0"/>
        <w:ind w:left="0"/>
        <w:jc w:val="left"/>
      </w:pPr>
      <w:r>
        <w:rPr>
          <w:rFonts w:ascii="Times New Roman"/>
          <w:b/>
          <w:i w:val="false"/>
          <w:color w:val="000000"/>
        </w:rPr>
        <w:t xml:space="preserve"> 2019 жылға арналған аудандық бюджет</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1305"/>
        <w:gridCol w:w="841"/>
        <w:gridCol w:w="5674"/>
        <w:gridCol w:w="36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6460897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1321363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278107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278107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258624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258624</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741415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735316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21326</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16995</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16847</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31800</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5064009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5064009</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5064009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530"/>
        <w:gridCol w:w="1117"/>
        <w:gridCol w:w="1117"/>
        <w:gridCol w:w="5982"/>
        <w:gridCol w:w="273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6475579,3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365337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129614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127555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салу мақсатында мүлікті бағалауды жүргізу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192677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140645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60545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2881292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2650979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2574574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2484346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69797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69797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392013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258441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254322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127177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1440719,4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323909,2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323909,2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286335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үйымдастыру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24974,2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1114910,2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1114910,2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960654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77847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36409,2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332354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143252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137652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137652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113490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85314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182245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148231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148231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239965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192915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192565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162565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коммуникациялар саласындағы өзге де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Кентiшiлiк (қалаiшiлiк), қала маңындағы және ауданiшiлiк қоғамдық жолаушылар тасымалдарын ұйымдастыру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95192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95192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27935</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519956,9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519956,9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519956,9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153966</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363412</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-50511,3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50511,3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13409</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14682,3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14682,3</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2019 жылғы 28 ақпандағы </w:t>
            </w:r>
            <w:r>
              <w:br/>
            </w:r>
            <w:r>
              <w:rPr>
                <w:rFonts w:ascii="Times New Roman"/>
                <w:b w:val="false"/>
                <w:i w:val="false"/>
                <w:color w:val="000000"/>
                <w:sz w:val="20"/>
              </w:rPr>
              <w:t>№ 36-1 шешіміне 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33-1 шешіміне 5- қосымша</w:t>
            </w:r>
          </w:p>
        </w:tc>
      </w:tr>
    </w:tbl>
    <w:bookmarkStart w:name="z42" w:id="27"/>
    <w:p>
      <w:pPr>
        <w:spacing w:after="0"/>
        <w:ind w:left="0"/>
        <w:jc w:val="left"/>
      </w:pPr>
      <w:r>
        <w:rPr>
          <w:rFonts w:ascii="Times New Roman"/>
          <w:b/>
          <w:i w:val="false"/>
          <w:color w:val="000000"/>
        </w:rPr>
        <w:t xml:space="preserve"> 2019 жылға облыстық бюджеттен берілген трансферттер</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5"/>
        <w:gridCol w:w="4940"/>
        <w:gridCol w:w="4925"/>
      </w:tblGrid>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сомасы (мың теңге)</w:t>
            </w:r>
          </w:p>
        </w:tc>
      </w:tr>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азаматтардың жекелеген топтарына әлеуметтік көмек</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32258</w:t>
            </w:r>
          </w:p>
        </w:tc>
      </w:tr>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саласына облыстық бюджеттен аудан бюджеттеріне нысаналы трансферттер</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11951</w:t>
            </w:r>
          </w:p>
        </w:tc>
      </w:tr>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іс шараларды іске асыру</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37357</w:t>
            </w:r>
          </w:p>
        </w:tc>
      </w:tr>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саласына облыстық бюджеттен аудан бюджеттеріне нысаналы трансферттер</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186095</w:t>
            </w:r>
          </w:p>
        </w:tc>
      </w:tr>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аудан бюджеттеріне нысаналы трансферттер</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127964</w:t>
            </w:r>
          </w:p>
        </w:tc>
      </w:tr>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515625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2019 жылғы 28 ақпандағы </w:t>
            </w:r>
            <w:r>
              <w:br/>
            </w:r>
            <w:r>
              <w:rPr>
                <w:rFonts w:ascii="Times New Roman"/>
                <w:b w:val="false"/>
                <w:i w:val="false"/>
                <w:color w:val="000000"/>
                <w:sz w:val="20"/>
              </w:rPr>
              <w:t>№ 36-1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33-1 шешіміне 6-қосымша</w:t>
            </w:r>
          </w:p>
        </w:tc>
      </w:tr>
    </w:tbl>
    <w:bookmarkStart w:name="z45" w:id="28"/>
    <w:p>
      <w:pPr>
        <w:spacing w:after="0"/>
        <w:ind w:left="0"/>
        <w:jc w:val="left"/>
      </w:pPr>
      <w:r>
        <w:rPr>
          <w:rFonts w:ascii="Times New Roman"/>
          <w:b/>
          <w:i w:val="false"/>
          <w:color w:val="000000"/>
        </w:rPr>
        <w:t xml:space="preserve"> 2019 жылға республикалық бюджеттен берілген трансферттер</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2"/>
        <w:gridCol w:w="6580"/>
        <w:gridCol w:w="3998"/>
      </w:tblGrid>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сомасы (мың теңге)</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54320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 және өмір сүру сапасын жақсарту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20463</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Тілдік курстар бойынша тағылымдамадан өткен мұғалімдерге қосымша ақы төлеу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17294</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кезеңінде негізгі қызметкерді алмастырғаны үшін мұғалімдерге қосымша ақы төлеу</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12731</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177244</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80638</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Мектептердің педагог-психологтарының лауазымдық айлықақыларының мөлшерлерін ұлғайты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Мектептердің педагог-психологтарына педагогикалық шеберлік біліктілігі үшін қосымша ақы төлеу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832690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25289</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12975</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264079</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 </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165065</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еңбекақы алатын қызметкерлердің еңбекақыларын арттырудан салық жүктемелерінің төмендеуіне байланысты шығыстарды өтеуге</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18485</w:t>
            </w:r>
          </w:p>
        </w:tc>
      </w:tr>
      <w:tr>
        <w:trPr>
          <w:trHeight w:val="30" w:hRule="atLeast"/>
        </w:trPr>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1746551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2019 жылғы 28 ақпандағы </w:t>
            </w:r>
            <w:r>
              <w:br/>
            </w:r>
            <w:r>
              <w:rPr>
                <w:rFonts w:ascii="Times New Roman"/>
                <w:b w:val="false"/>
                <w:i w:val="false"/>
                <w:color w:val="000000"/>
                <w:sz w:val="20"/>
              </w:rPr>
              <w:t>№ 36-1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аудандық мәслихатының </w:t>
            </w:r>
            <w:r>
              <w:br/>
            </w:r>
            <w:r>
              <w:rPr>
                <w:rFonts w:ascii="Times New Roman"/>
                <w:b w:val="false"/>
                <w:i w:val="false"/>
                <w:color w:val="000000"/>
                <w:sz w:val="20"/>
              </w:rPr>
              <w:t xml:space="preserve">2018 жылғы 21 желтоқсандағы </w:t>
            </w:r>
            <w:r>
              <w:br/>
            </w:r>
            <w:r>
              <w:rPr>
                <w:rFonts w:ascii="Times New Roman"/>
                <w:b w:val="false"/>
                <w:i w:val="false"/>
                <w:color w:val="000000"/>
                <w:sz w:val="20"/>
              </w:rPr>
              <w:t>№ 33-1 шешіміне 11-қосымша</w:t>
            </w:r>
          </w:p>
        </w:tc>
      </w:tr>
    </w:tbl>
    <w:bookmarkStart w:name="z48" w:id="29"/>
    <w:p>
      <w:pPr>
        <w:spacing w:after="0"/>
        <w:ind w:left="0"/>
        <w:jc w:val="left"/>
      </w:pPr>
      <w:r>
        <w:rPr>
          <w:rFonts w:ascii="Times New Roman"/>
          <w:b/>
          <w:i w:val="false"/>
          <w:color w:val="000000"/>
        </w:rPr>
        <w:t xml:space="preserve"> Бюджет қаражаттарының пайдаланатын қалдықтары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708"/>
        <w:gridCol w:w="1492"/>
        <w:gridCol w:w="1492"/>
        <w:gridCol w:w="4644"/>
        <w:gridCol w:w="28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14554,4</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11120,2</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14682,3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