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e05e" w14:textId="b9ce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Зайсан ауданының аудандық маңызы бар қала, ауылдық округ бюджеттері туралы" 2018 жылғы 28 желтоқсандағы Зайсан аудандық мәслихатының № 34-1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2019 жылғы 29 қарашадағы № 47-2 шешімі. Шығыс Қазақстан облысының Әділет департаментінде 2019 жылғы 12 желтоқсанда № 6389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2019 жылғы 15 қарашадағы № 46-1 "2019-2021 жылдарға арналған Зайсан ауданының бюджеті туралы" 2018 жылғы 21 желтоқсандағы Зайсан аудандық мәслихатының № 33-1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6320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2018 жылғы 28 желтоқсандағы № 34-1 "2019-2021 жылдарға арналған Зайсан ауданының аудандық маңызы бар қала, ауылдық округ бюджеттері туралы" (нормативтік құқықтық актілерді мемлекеттік тіркеу Тізілімінде 5-11-187 нөмірімен тіркелген, 2019 жылғы 9 ақпанда аудандық "Достық" газетінде және 2019 жылғы 16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61798,2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- 4772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56801,2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62441,4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-643,2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643,2мың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643,2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"3.2019-2021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–66476,7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- 4927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–173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61376,7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67266,1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-789,4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- 789,4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789,4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403120,9 мың теңге, соның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- 111117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10300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–281703,9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404796,8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-1675,9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1675,9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–1675,9 мың теңге.";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50078,2 мың теңге, соның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- 4078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–45816,2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50809,4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-731,2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731,2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731,2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2019-2021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–55994,4 мың теңге, соның ішінде: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- 9213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–136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–46645,4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57891,4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-1897,0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1897,0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0,0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–0,0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пайдаланатын қалдықтары – 1897,0 мың теңге.";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2019-2021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–50125 мың теңге, соның ішінде: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- 4922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543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–44660 мың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–51120,8 мың теңге;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-995,8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–995,8мың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995,8 мың теңге.";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2019-2021 жылдарға арналған Сарытерек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–64255,5 мың теңге, соның ішінде: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- 4283 мың теңге;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774 мың теңге;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59198,5 мың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64427,3 мың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-171,8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–171,8мың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171,8 мың теңге.";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2019-2021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44380,7 мың теңге, соның ішінде: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- 3970 мың теңге;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–624 мың теңге;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39786,7 мың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44855,6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- 474,9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–474,9мың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474,9 мың теңге.";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1- қосымша</w:t>
            </w:r>
          </w:p>
        </w:tc>
      </w:tr>
    </w:tbl>
    <w:bookmarkStart w:name="z16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Айнабұлақ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4-қосымша</w:t>
            </w:r>
          </w:p>
        </w:tc>
      </w:tr>
    </w:tbl>
    <w:bookmarkStart w:name="z17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Дайыр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7-қосымша</w:t>
            </w:r>
          </w:p>
        </w:tc>
      </w:tr>
    </w:tbl>
    <w:bookmarkStart w:name="z17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Зайсан қала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404796,8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10-қосымша</w:t>
            </w:r>
          </w:p>
        </w:tc>
      </w:tr>
    </w:tbl>
    <w:bookmarkStart w:name="z17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 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13-қосымша</w:t>
            </w:r>
          </w:p>
        </w:tc>
      </w:tr>
    </w:tbl>
    <w:bookmarkStart w:name="z17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Қаратал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57891,4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16-қосымша</w:t>
            </w:r>
          </w:p>
        </w:tc>
      </w:tr>
    </w:tbl>
    <w:bookmarkStart w:name="z18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Кеңсай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19-қосымша</w:t>
            </w:r>
          </w:p>
        </w:tc>
      </w:tr>
    </w:tbl>
    <w:bookmarkStart w:name="z18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Сарытерек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22-қосымша</w:t>
            </w:r>
          </w:p>
        </w:tc>
      </w:tr>
    </w:tbl>
    <w:bookmarkStart w:name="z18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Шілікті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1"/>
        <w:gridCol w:w="1711"/>
        <w:gridCol w:w="3971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