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ec0e70" w14:textId="8ec0e70">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Зайсан аудандық мәслихатының 2014 жылғы 6 наурыздағы № 23-2 "Әлеуметтік көмек көрсетудің мөлшерлерін белгілеудің және мұқтаж азаматтардың жекелеген санаттарының тізбесін айқындаудың қағидаларын бекіту туралы" шешіміне өзгерістер енгізу туралы</w:t>
      </w:r>
    </w:p>
    <w:p>
      <w:pPr>
        <w:spacing w:after="0"/>
        <w:ind w:left="0"/>
        <w:jc w:val="both"/>
      </w:pPr>
      <w:r>
        <w:rPr>
          <w:rFonts w:ascii="Times New Roman"/>
          <w:b w:val="false"/>
          <w:i w:val="false"/>
          <w:color w:val="000000"/>
          <w:sz w:val="28"/>
        </w:rPr>
        <w:t>Шығыс Қазақстан облысы Зайсан аудандық мәслихатының 2019 жылғы 27 желтоқсандағы № 49-4/2 шешімі. Шығыс Қазақстан облысының Әділет департаментінде 2020 жылғы 15 қаңтарда № 6508 болып тіркелді</w:t>
      </w:r>
    </w:p>
    <w:p>
      <w:pPr>
        <w:spacing w:after="0"/>
        <w:ind w:left="0"/>
        <w:jc w:val="both"/>
      </w:pPr>
      <w:bookmarkStart w:name="z5" w:id="0"/>
      <w:r>
        <w:rPr>
          <w:rFonts w:ascii="Times New Roman"/>
          <w:b w:val="false"/>
          <w:i w:val="false"/>
          <w:color w:val="ff0000"/>
          <w:sz w:val="28"/>
        </w:rPr>
        <w:t>
      ЗҚАИ-ның ескертпесі.</w:t>
      </w:r>
      <w:r>
        <w:br/>
      </w:r>
      <w:r>
        <w:rPr>
          <w:rFonts w:ascii="Times New Roman"/>
          <w:b w:val="false"/>
          <w:i w:val="false"/>
          <w:color w:val="ff0000"/>
          <w:sz w:val="28"/>
        </w:rPr>
        <w:t xml:space="preserve">
      </w:t>
      </w:r>
      <w:r>
        <w:rPr>
          <w:rFonts w:ascii="Times New Roman"/>
          <w:b w:val="false"/>
          <w:i w:val="false"/>
          <w:color w:val="ff0000"/>
          <w:sz w:val="28"/>
        </w:rPr>
        <w:t>Құжаттың мәтінінде түпнұсқаның пунктуациясы мен орфографиясы сақталған.</w:t>
      </w:r>
    </w:p>
    <w:bookmarkEnd w:id="0"/>
    <w:bookmarkStart w:name="z7" w:id="1"/>
    <w:p>
      <w:pPr>
        <w:spacing w:after="0"/>
        <w:ind w:left="0"/>
        <w:jc w:val="both"/>
      </w:pPr>
      <w:r>
        <w:rPr>
          <w:rFonts w:ascii="Times New Roman"/>
          <w:b w:val="false"/>
          <w:i w:val="false"/>
          <w:color w:val="000000"/>
          <w:sz w:val="28"/>
        </w:rPr>
        <w:t xml:space="preserve">
      Қазақстан Республикасының 2016 жылғы 6 сәуірдегі "Құқықтық актілер туралы" Заңының 50-бабының </w:t>
      </w:r>
      <w:r>
        <w:rPr>
          <w:rFonts w:ascii="Times New Roman"/>
          <w:b w:val="false"/>
          <w:i w:val="false"/>
          <w:color w:val="000000"/>
          <w:sz w:val="28"/>
        </w:rPr>
        <w:t>2-тармағына</w:t>
      </w:r>
      <w:r>
        <w:rPr>
          <w:rFonts w:ascii="Times New Roman"/>
          <w:b w:val="false"/>
          <w:i w:val="false"/>
          <w:color w:val="000000"/>
          <w:sz w:val="28"/>
        </w:rPr>
        <w:t xml:space="preserve"> сәйкес Зайсан аудандық мәслихаты ШЕШІМ ҚАБЫЛДАДЫ:</w:t>
      </w:r>
    </w:p>
    <w:bookmarkEnd w:id="1"/>
    <w:bookmarkStart w:name="z8" w:id="2"/>
    <w:p>
      <w:pPr>
        <w:spacing w:after="0"/>
        <w:ind w:left="0"/>
        <w:jc w:val="both"/>
      </w:pPr>
      <w:r>
        <w:rPr>
          <w:rFonts w:ascii="Times New Roman"/>
          <w:b w:val="false"/>
          <w:i w:val="false"/>
          <w:color w:val="000000"/>
          <w:sz w:val="28"/>
        </w:rPr>
        <w:t xml:space="preserve">
      1. Зайсан аудандық мәслихатының 2014 жылғы 6 наурыздағы № 23-2 "Әлеуметтік көмек көрсетудің, оның мөлшерлерін белгілеудің және мұқтаж азаматтардың жекелеген санаттарының тізбесін айқындаудың қағидаларын бекіту туралы" (нормативтік құқықтық актілерді мемлекеттік тіркеу тізілімінде 3217 нөмірімен тіркелген, 2014 жылғы 12 сәуірінде "Достық" газетінде жарияланған) </w:t>
      </w:r>
      <w:r>
        <w:rPr>
          <w:rFonts w:ascii="Times New Roman"/>
          <w:b w:val="false"/>
          <w:i w:val="false"/>
          <w:color w:val="000000"/>
          <w:sz w:val="28"/>
        </w:rPr>
        <w:t>шешіміне</w:t>
      </w:r>
      <w:r>
        <w:rPr>
          <w:rFonts w:ascii="Times New Roman"/>
          <w:b w:val="false"/>
          <w:i w:val="false"/>
          <w:color w:val="000000"/>
          <w:sz w:val="28"/>
        </w:rPr>
        <w:t xml:space="preserve"> келесі өзгерістер енгізілсін:</w:t>
      </w:r>
    </w:p>
    <w:bookmarkEnd w:id="2"/>
    <w:bookmarkStart w:name="z9" w:id="3"/>
    <w:p>
      <w:pPr>
        <w:spacing w:after="0"/>
        <w:ind w:left="0"/>
        <w:jc w:val="both"/>
      </w:pPr>
      <w:r>
        <w:rPr>
          <w:rFonts w:ascii="Times New Roman"/>
          <w:b w:val="false"/>
          <w:i w:val="false"/>
          <w:color w:val="000000"/>
          <w:sz w:val="28"/>
        </w:rPr>
        <w:t xml:space="preserve">
      Аталған шешіммен бекітілген әлеуметтік көмек көрсетудің мөлшерлерін белгілеудің және мұқтаж азаматтардың жекелеген санаттарының тізбесін айқындаудың </w:t>
      </w:r>
      <w:r>
        <w:rPr>
          <w:rFonts w:ascii="Times New Roman"/>
          <w:b w:val="false"/>
          <w:i w:val="false"/>
          <w:color w:val="000000"/>
          <w:sz w:val="28"/>
        </w:rPr>
        <w:t>Қағидаларында</w:t>
      </w:r>
      <w:r>
        <w:rPr>
          <w:rFonts w:ascii="Times New Roman"/>
          <w:b w:val="false"/>
          <w:i w:val="false"/>
          <w:color w:val="000000"/>
          <w:sz w:val="28"/>
        </w:rPr>
        <w:t>:</w:t>
      </w:r>
    </w:p>
    <w:bookmarkEnd w:id="3"/>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6-тармақтың</w:t>
      </w:r>
      <w:r>
        <w:rPr>
          <w:rFonts w:ascii="Times New Roman"/>
          <w:b w:val="false"/>
          <w:i w:val="false"/>
          <w:color w:val="000000"/>
          <w:sz w:val="28"/>
        </w:rPr>
        <w:t xml:space="preserve"> 15) тармақшасы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6-1 тармақтың</w:t>
      </w:r>
      <w:r>
        <w:rPr>
          <w:rFonts w:ascii="Times New Roman"/>
          <w:b w:val="false"/>
          <w:i w:val="false"/>
          <w:color w:val="000000"/>
          <w:sz w:val="28"/>
        </w:rPr>
        <w:t xml:space="preserve"> 4) тармақашасы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7-тармақтың</w:t>
      </w:r>
      <w:r>
        <w:rPr>
          <w:rFonts w:ascii="Times New Roman"/>
          <w:b w:val="false"/>
          <w:i w:val="false"/>
          <w:color w:val="000000"/>
          <w:sz w:val="28"/>
        </w:rPr>
        <w:t xml:space="preserve"> екінші абзацы алынып тасталсын;</w:t>
      </w:r>
    </w:p>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11 тармақ</w:t>
      </w:r>
      <w:r>
        <w:rPr>
          <w:rFonts w:ascii="Times New Roman"/>
          <w:b w:val="false"/>
          <w:i w:val="false"/>
          <w:color w:val="000000"/>
          <w:sz w:val="28"/>
        </w:rPr>
        <w:t xml:space="preserve"> жаңа редакцияда жазылсын:</w:t>
      </w:r>
    </w:p>
    <w:bookmarkStart w:name="z14" w:id="4"/>
    <w:p>
      <w:pPr>
        <w:spacing w:after="0"/>
        <w:ind w:left="0"/>
        <w:jc w:val="both"/>
      </w:pPr>
      <w:r>
        <w:rPr>
          <w:rFonts w:ascii="Times New Roman"/>
          <w:b w:val="false"/>
          <w:i w:val="false"/>
          <w:color w:val="000000"/>
          <w:sz w:val="28"/>
        </w:rPr>
        <w:t xml:space="preserve">
      "11. Өмірлік қиын жағдай туындаған кезде әлеуметтік көмек алу үшін өтініш беруші өзінің немесе отбасының атынан уәкілетті органға немесе ауылдық округтың әкіміне өтінішке қоса Қазақстан Республикасы Үкіметінің 2013 жылғы 21 мамырдағы № 504 "Әлеуметтік көмек көрсетудің, оның мөлшерлерін белгілеудің және мұқтаж азаматтардың жекелеген санаттарының тізбесін айқындаудың үлгілік қағидаларын бекіту туралы"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 Ережесінің </w:t>
      </w:r>
      <w:r>
        <w:rPr>
          <w:rFonts w:ascii="Times New Roman"/>
          <w:b w:val="false"/>
          <w:i w:val="false"/>
          <w:color w:val="000000"/>
          <w:sz w:val="28"/>
        </w:rPr>
        <w:t>13 тармағында</w:t>
      </w:r>
      <w:r>
        <w:rPr>
          <w:rFonts w:ascii="Times New Roman"/>
          <w:b w:val="false"/>
          <w:i w:val="false"/>
          <w:color w:val="000000"/>
          <w:sz w:val="28"/>
        </w:rPr>
        <w:t xml:space="preserve"> көрсетілген құжаттарды береді.".</w:t>
      </w:r>
    </w:p>
    <w:bookmarkEnd w:id="4"/>
    <w:bookmarkStart w:name="z15" w:id="5"/>
    <w:p>
      <w:pPr>
        <w:spacing w:after="0"/>
        <w:ind w:left="0"/>
        <w:jc w:val="both"/>
      </w:pPr>
      <w:r>
        <w:rPr>
          <w:rFonts w:ascii="Times New Roman"/>
          <w:b w:val="false"/>
          <w:i w:val="false"/>
          <w:color w:val="000000"/>
          <w:sz w:val="28"/>
        </w:rPr>
        <w:t>
      2. Осы шешім оның алғашқы ресми жарияланған күнінен кейін күнтізбелік он күн өткен соң қолданысқа енгізіледі.</w:t>
      </w:r>
    </w:p>
    <w:bookmarkEnd w:id="5"/>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Сессия төрағасы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Ф. Мұхаметқалиев</w:t>
            </w:r>
            <w:r>
              <w:rPr>
                <w:rFonts w:ascii="Times New Roman"/>
                <w:b w:val="false"/>
                <w:i w:val="false"/>
                <w:color w:val="000000"/>
                <w:sz w:val="20"/>
              </w:rPr>
              <w:t>
</w:t>
            </w:r>
          </w:p>
        </w:tc>
      </w:tr>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Аудандық мәслихат хатшысы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Д. Ыдырышев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