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9e81" w14:textId="3429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"Кеңсай ауылдық округінің Кеңсай ауылының "Саян" шаруа қожалығына шектеу іс-шараларын белгілеу туралы" Зайсан ауданы Кеңсай ауылдық округі әкімінің 2019 жылғы 15 мамырдағы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2019 жылғы 10 қазандағы № 9 шешімі. Шығыс Қазақстан облысының Әділет департаментінде 2019 жылғы 14 қазанда № 6198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2019 жылғы 02 қыркүйектегі № 223 ұсынысы негізінде Кеңсай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ауданы Кеңсай ауылдық округінің Кеңсай ауылының "Саян" шаруа қожалығына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Кеңсай ауылдық округі әкімінің 2019 жылғы 15 мамырдағы "Кеңсай ауылдық округінің Кеңсай ауылының "Саян" шаруа қожалығына шектеу іс-шараларын белгілеу туралы" (нормативтік құқықтық актілерді мемлекеттік тіркеу Тізілімінде 2019 жылғы 16 мамырда № 5947 болып тіркелген, 2019 жылғы 22 мамырда "Достық" газетінде жарияланған және 2019 жылғы 24 мамырда Қазақстан Республикасының нормативтік құқықтық актілерінің Эталондық бақылау банкінде электрондық түрде жарияланған)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"Кеңсай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Кеңсай ауылдық округі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Ташаева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