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12e403" w14:textId="e12e40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Зырян ауданының мәслихатының 2014 жылғы 17 сәуірдегі № 30/5-V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Алтай ауданы мәслихатының 2019 жылғы 12 сәуірдегі № 47/14-VI шешімі. Шығыс Қазақстан облысының Әділет департаментінде 2019 жылғы 24 сәуірде № 5879 болып тіркелді. Күші жойылды - Шығыс Қазақстан облысы Алтай ауданы мәслихатының 2019 жылғы 16 қазандағы № 54/2-VI шешімімен</w:t>
      </w:r>
    </w:p>
    <w:p>
      <w:pPr>
        <w:spacing w:after="0"/>
        <w:ind w:left="0"/>
        <w:jc w:val="both"/>
      </w:pPr>
      <w:bookmarkStart w:name="z5" w:id="0"/>
      <w:r>
        <w:rPr>
          <w:rFonts w:ascii="Times New Roman"/>
          <w:b w:val="false"/>
          <w:i w:val="false"/>
          <w:color w:val="ff0000"/>
          <w:sz w:val="28"/>
        </w:rPr>
        <w:t xml:space="preserve">
      Ескерту. Күші жойылды - Шығыс Қазақстан облысы Алтай ауданы мәслихатының 16.10.2019 </w:t>
      </w:r>
      <w:r>
        <w:rPr>
          <w:rFonts w:ascii="Times New Roman"/>
          <w:b w:val="false"/>
          <w:i w:val="false"/>
          <w:color w:val="ff0000"/>
          <w:sz w:val="28"/>
        </w:rPr>
        <w:t>№ 54/2-VI</w:t>
      </w:r>
      <w:r>
        <w:rPr>
          <w:rFonts w:ascii="Times New Roman"/>
          <w:b w:val="false"/>
          <w:i w:val="false"/>
          <w:color w:val="ff0000"/>
          <w:sz w:val="28"/>
        </w:rPr>
        <w:t xml:space="preserve"> (алғашқы ресми жарияланған күнінен кейін он күнтізбелік күн өткен соң қолданысқа енгізіледі) шешімімен.</w:t>
      </w:r>
      <w:r>
        <w:br/>
      </w:r>
      <w:r>
        <w:rPr>
          <w:rFonts w:ascii="Times New Roman"/>
          <w:b w:val="false"/>
          <w:i w:val="false"/>
          <w:color w:val="ff0000"/>
          <w:sz w:val="28"/>
        </w:rPr>
        <w:t xml:space="preserve">
      </w:t>
      </w:r>
      <w:r>
        <w:rPr>
          <w:rFonts w:ascii="Times New Roman"/>
          <w:b w:val="false"/>
          <w:i w:val="false"/>
          <w:color w:val="ff0000"/>
          <w:sz w:val="28"/>
        </w:rPr>
        <w:t>РҚАО-ның ескертпесі.</w:t>
      </w:r>
      <w:r>
        <w:br/>
      </w:r>
      <w:r>
        <w:rPr>
          <w:rFonts w:ascii="Times New Roman"/>
          <w:b w:val="false"/>
          <w:i w:val="false"/>
          <w:color w:val="ff0000"/>
          <w:sz w:val="28"/>
        </w:rPr>
        <w:t xml:space="preserve">
      </w:t>
      </w:r>
      <w:r>
        <w:rPr>
          <w:rFonts w:ascii="Times New Roman"/>
          <w:b w:val="false"/>
          <w:i w:val="false"/>
          <w:color w:val="ff0000"/>
          <w:sz w:val="28"/>
        </w:rPr>
        <w:t>Құжаттың мәтінінде түпнұсқаның пунктуациясы мен орфографиясы сақталған.</w:t>
      </w:r>
    </w:p>
    <w:bookmarkEnd w:id="0"/>
    <w:bookmarkStart w:name="z7" w:id="1"/>
    <w:p>
      <w:pPr>
        <w:spacing w:after="0"/>
        <w:ind w:left="0"/>
        <w:jc w:val="both"/>
      </w:pPr>
      <w:r>
        <w:rPr>
          <w:rFonts w:ascii="Times New Roman"/>
          <w:b w:val="false"/>
          <w:i w:val="false"/>
          <w:color w:val="000000"/>
          <w:sz w:val="28"/>
        </w:rPr>
        <w:t xml:space="preserve">
      Қазақстан Республикасы Президентінің 2018 жылғы 28 желтоқсандағы № 821 "Шығыс Қазақстан облысының Зырян ауданын және Зырян қаласын Шығыс Қазақстан облысының Алтай ауданы және Алтай қаласы деп қайта атау туралы" </w:t>
      </w:r>
      <w:r>
        <w:rPr>
          <w:rFonts w:ascii="Times New Roman"/>
          <w:b w:val="false"/>
          <w:i w:val="false"/>
          <w:color w:val="000000"/>
          <w:sz w:val="28"/>
        </w:rPr>
        <w:t>Жарлығына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6-бабының </w:t>
      </w:r>
      <w:r>
        <w:rPr>
          <w:rFonts w:ascii="Times New Roman"/>
          <w:b w:val="false"/>
          <w:i w:val="false"/>
          <w:color w:val="000000"/>
          <w:sz w:val="28"/>
        </w:rPr>
        <w:t>2- 3- тармағына</w:t>
      </w:r>
      <w:r>
        <w:rPr>
          <w:rFonts w:ascii="Times New Roman"/>
          <w:b w:val="false"/>
          <w:i w:val="false"/>
          <w:color w:val="000000"/>
          <w:sz w:val="28"/>
        </w:rPr>
        <w:t xml:space="preserve">, Қазақстан Республикасы Үкіметінің 2013 жылғы 21 мамырдағы № 504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Алтай ауданының мәслихаты ШЕШІМ ҚАБЫЛДАДЫ:</w:t>
      </w:r>
    </w:p>
    <w:bookmarkEnd w:id="1"/>
    <w:bookmarkStart w:name="z8" w:id="2"/>
    <w:p>
      <w:pPr>
        <w:spacing w:after="0"/>
        <w:ind w:left="0"/>
        <w:jc w:val="both"/>
      </w:pPr>
      <w:r>
        <w:rPr>
          <w:rFonts w:ascii="Times New Roman"/>
          <w:b w:val="false"/>
          <w:i w:val="false"/>
          <w:color w:val="000000"/>
          <w:sz w:val="28"/>
        </w:rPr>
        <w:t xml:space="preserve">
      1. Зырян ауданының мәслихатының 2014 жығы 17 сәуірдегі № 30/5-V "Әлеуметтік көмек көрсетудің, оның мөлшерлерін белгілеудің және мұқтаж азаматтардың жекеленген санаттарының тізбесін айқындау қағидаларын бекіту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3321 тіркелген, "Әділет" ақпараттық- құқықтық жүйесінде 2014 жылғы 21 мамырда жарияланған) мынадай өзгерістер енгізілсін:</w:t>
      </w:r>
    </w:p>
    <w:bookmarkEnd w:id="2"/>
    <w:bookmarkStart w:name="z9" w:id="3"/>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кіріспесі</w:t>
      </w:r>
      <w:r>
        <w:rPr>
          <w:rFonts w:ascii="Times New Roman"/>
          <w:b w:val="false"/>
          <w:i w:val="false"/>
          <w:color w:val="000000"/>
          <w:sz w:val="28"/>
        </w:rPr>
        <w:t xml:space="preserve"> жаңа редакцияда жазылсын:</w:t>
      </w:r>
    </w:p>
    <w:bookmarkEnd w:id="3"/>
    <w:bookmarkStart w:name="z10" w:id="4"/>
    <w:p>
      <w:pPr>
        <w:spacing w:after="0"/>
        <w:ind w:left="0"/>
        <w:jc w:val="both"/>
      </w:pPr>
      <w:r>
        <w:rPr>
          <w:rFonts w:ascii="Times New Roman"/>
          <w:b w:val="false"/>
          <w:i w:val="false"/>
          <w:color w:val="000000"/>
          <w:sz w:val="28"/>
        </w:rPr>
        <w:t xml:space="preserve">
      "Қазақстан Республикасы Президентінің 2018 жылғы 28 желтоқсандағы № 821 "Шығыс Қазақстан облысының Зырян ауданын және Зырян қаласын Шығыс Қазақстан облысының Алтай ауданы және Алтай қаласы деп қайта атау туралы" </w:t>
      </w:r>
      <w:r>
        <w:rPr>
          <w:rFonts w:ascii="Times New Roman"/>
          <w:b w:val="false"/>
          <w:i w:val="false"/>
          <w:color w:val="000000"/>
          <w:sz w:val="28"/>
        </w:rPr>
        <w:t>Жарлығына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6-бабының </w:t>
      </w:r>
      <w:r>
        <w:rPr>
          <w:rFonts w:ascii="Times New Roman"/>
          <w:b w:val="false"/>
          <w:i w:val="false"/>
          <w:color w:val="000000"/>
          <w:sz w:val="28"/>
        </w:rPr>
        <w:t>2-3- тармағына</w:t>
      </w:r>
      <w:r>
        <w:rPr>
          <w:rFonts w:ascii="Times New Roman"/>
          <w:b w:val="false"/>
          <w:i w:val="false"/>
          <w:color w:val="000000"/>
          <w:sz w:val="28"/>
        </w:rPr>
        <w:t xml:space="preserve">, Қазақстан Республикасы Үкіметінің 2013 жылғы 21 мамырдағы № 504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Алтай ауданының мәслихаты </w:t>
      </w:r>
      <w:r>
        <w:rPr>
          <w:rFonts w:ascii="Times New Roman"/>
          <w:b/>
          <w:i w:val="false"/>
          <w:color w:val="000000"/>
          <w:sz w:val="28"/>
        </w:rPr>
        <w:t>ШЕШІМ ҚАБЫЛДАДЫ</w:t>
      </w:r>
      <w:r>
        <w:rPr>
          <w:rFonts w:ascii="Times New Roman"/>
          <w:b w:val="false"/>
          <w:i w:val="false"/>
          <w:color w:val="000000"/>
          <w:sz w:val="28"/>
        </w:rPr>
        <w:t>:";</w:t>
      </w:r>
    </w:p>
    <w:bookmarkEnd w:id="4"/>
    <w:bookmarkStart w:name="z11" w:id="5"/>
    <w:p>
      <w:pPr>
        <w:spacing w:after="0"/>
        <w:ind w:left="0"/>
        <w:jc w:val="both"/>
      </w:pPr>
      <w:r>
        <w:rPr>
          <w:rFonts w:ascii="Times New Roman"/>
          <w:b w:val="false"/>
          <w:i w:val="false"/>
          <w:color w:val="000000"/>
          <w:sz w:val="28"/>
        </w:rPr>
        <w:t xml:space="preserve">
      Әлеуметтік көмек көрсетудің, оның мөлшерлерін белгілеудің және мұқтаж азаматтардың жекеленген санаттарының тізбесін айқындаудың </w:t>
      </w:r>
      <w:r>
        <w:rPr>
          <w:rFonts w:ascii="Times New Roman"/>
          <w:b w:val="false"/>
          <w:i w:val="false"/>
          <w:color w:val="000000"/>
          <w:sz w:val="28"/>
        </w:rPr>
        <w:t>қағидалары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5"/>
    <w:bookmarkStart w:name="z12" w:id="6"/>
    <w:p>
      <w:pPr>
        <w:spacing w:after="0"/>
        <w:ind w:left="0"/>
        <w:jc w:val="both"/>
      </w:pPr>
      <w:r>
        <w:rPr>
          <w:rFonts w:ascii="Times New Roman"/>
          <w:b w:val="false"/>
          <w:i w:val="false"/>
          <w:color w:val="000000"/>
          <w:sz w:val="28"/>
        </w:rPr>
        <w:t xml:space="preserve">
      2. Осы шешім оның алғашқы ресми жарияланған күнінен кейін күнтізбелік он күн өткен соң қолданысқа енгізіледі. </w:t>
      </w:r>
    </w:p>
    <w:bookmarkEnd w:id="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төрайымы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Л. Синицына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Алтай ауданының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Л. Гречушникова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Алтай </w:t>
            </w:r>
            <w:r>
              <w:br/>
            </w:r>
            <w:r>
              <w:rPr>
                <w:rFonts w:ascii="Times New Roman"/>
                <w:b w:val="false"/>
                <w:i w:val="false"/>
                <w:color w:val="000000"/>
                <w:sz w:val="20"/>
              </w:rPr>
              <w:t xml:space="preserve">ауданының мәслихатының </w:t>
            </w:r>
            <w:r>
              <w:br/>
            </w:r>
            <w:r>
              <w:rPr>
                <w:rFonts w:ascii="Times New Roman"/>
                <w:b w:val="false"/>
                <w:i w:val="false"/>
                <w:color w:val="000000"/>
                <w:sz w:val="20"/>
              </w:rPr>
              <w:t xml:space="preserve">2019 жылғы 12 сәуірдегі </w:t>
            </w:r>
            <w:r>
              <w:br/>
            </w:r>
            <w:r>
              <w:rPr>
                <w:rFonts w:ascii="Times New Roman"/>
                <w:b w:val="false"/>
                <w:i w:val="false"/>
                <w:color w:val="000000"/>
                <w:sz w:val="20"/>
              </w:rPr>
              <w:t>№ 47/14-VI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Зырян </w:t>
            </w:r>
            <w:r>
              <w:br/>
            </w:r>
            <w:r>
              <w:rPr>
                <w:rFonts w:ascii="Times New Roman"/>
                <w:b w:val="false"/>
                <w:i w:val="false"/>
                <w:color w:val="000000"/>
                <w:sz w:val="20"/>
              </w:rPr>
              <w:t xml:space="preserve">ауданының мәслихатының </w:t>
            </w:r>
            <w:r>
              <w:br/>
            </w:r>
            <w:r>
              <w:rPr>
                <w:rFonts w:ascii="Times New Roman"/>
                <w:b w:val="false"/>
                <w:i w:val="false"/>
                <w:color w:val="000000"/>
                <w:sz w:val="20"/>
              </w:rPr>
              <w:t xml:space="preserve">2014 жылғы 17 сәуірдегі </w:t>
            </w:r>
            <w:r>
              <w:br/>
            </w:r>
            <w:r>
              <w:rPr>
                <w:rFonts w:ascii="Times New Roman"/>
                <w:b w:val="false"/>
                <w:i w:val="false"/>
                <w:color w:val="000000"/>
                <w:sz w:val="20"/>
              </w:rPr>
              <w:t>№ 30/5-V шешімімен бекітілген</w:t>
            </w:r>
          </w:p>
        </w:tc>
      </w:tr>
    </w:tbl>
    <w:bookmarkStart w:name="z18" w:id="7"/>
    <w:p>
      <w:pPr>
        <w:spacing w:after="0"/>
        <w:ind w:left="0"/>
        <w:jc w:val="left"/>
      </w:pPr>
      <w:r>
        <w:rPr>
          <w:rFonts w:ascii="Times New Roman"/>
          <w:b/>
          <w:i w:val="false"/>
          <w:color w:val="000000"/>
        </w:rPr>
        <w:t xml:space="preserve"> Әлеуметтік көмек көрсетудің, оның мөлшерлерін белгілеудің және мұқтаж азаматтардың жекелеген санаттарының тізбесін айқындаудың қағидалары</w:t>
      </w:r>
    </w:p>
    <w:bookmarkEnd w:id="7"/>
    <w:bookmarkStart w:name="z19" w:id="8"/>
    <w:p>
      <w:pPr>
        <w:spacing w:after="0"/>
        <w:ind w:left="0"/>
        <w:jc w:val="both"/>
      </w:pPr>
      <w:r>
        <w:rPr>
          <w:rFonts w:ascii="Times New Roman"/>
          <w:b w:val="false"/>
          <w:i w:val="false"/>
          <w:color w:val="000000"/>
          <w:sz w:val="28"/>
        </w:rPr>
        <w:t xml:space="preserve">
      1. Осы әлеуметтік көмек көрсетудің, оның мөлшерлерін белгілеудің және мұқтаж азаматтардың жекелеген санаттарының тізбесін айқындаудың </w:t>
      </w:r>
      <w:r>
        <w:rPr>
          <w:rFonts w:ascii="Times New Roman"/>
          <w:b w:val="false"/>
          <w:i w:val="false"/>
          <w:color w:val="000000"/>
          <w:sz w:val="28"/>
        </w:rPr>
        <w:t>қағидалары</w:t>
      </w:r>
      <w:r>
        <w:rPr>
          <w:rFonts w:ascii="Times New Roman"/>
          <w:b w:val="false"/>
          <w:i w:val="false"/>
          <w:color w:val="000000"/>
          <w:sz w:val="28"/>
        </w:rPr>
        <w:t xml:space="preserve"> (бұдан әрі - Қағидалар) Қазақстан Республикасының 2001 жылғы 23 қаңтардағы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1995 жылғы 28 сәуiрдегi "</w:t>
      </w:r>
      <w:r>
        <w:rPr>
          <w:rFonts w:ascii="Times New Roman"/>
          <w:b w:val="false"/>
          <w:i w:val="false"/>
          <w:color w:val="000000"/>
          <w:sz w:val="28"/>
        </w:rPr>
        <w:t>Ұлы Отан соғысының қатысушылары мен мүгедектеріне және соларға теңестiрiлген адамдарға берiлетiн жеңiлдiктер мен оларды әлеуметтiк қорғау туралы</w:t>
      </w:r>
      <w:r>
        <w:rPr>
          <w:rFonts w:ascii="Times New Roman"/>
          <w:b w:val="false"/>
          <w:i w:val="false"/>
          <w:color w:val="000000"/>
          <w:sz w:val="28"/>
        </w:rPr>
        <w:t>", 2008 жылғы 29 желтоқсандағы "</w:t>
      </w:r>
      <w:r>
        <w:rPr>
          <w:rFonts w:ascii="Times New Roman"/>
          <w:b w:val="false"/>
          <w:i w:val="false"/>
          <w:color w:val="000000"/>
          <w:sz w:val="28"/>
        </w:rPr>
        <w:t>Арнаулы әлеуметтік қызметтер туралы</w:t>
      </w:r>
      <w:r>
        <w:rPr>
          <w:rFonts w:ascii="Times New Roman"/>
          <w:b w:val="false"/>
          <w:i w:val="false"/>
          <w:color w:val="000000"/>
          <w:sz w:val="28"/>
        </w:rPr>
        <w:t>", 2005 жылғы 13 сәуірдегі "</w:t>
      </w:r>
      <w:r>
        <w:rPr>
          <w:rFonts w:ascii="Times New Roman"/>
          <w:b w:val="false"/>
          <w:i w:val="false"/>
          <w:color w:val="000000"/>
          <w:sz w:val="28"/>
        </w:rPr>
        <w:t>Қазақстан Республикасында мүгедектердi әлеуметтiк қорғау туралы</w:t>
      </w:r>
      <w:r>
        <w:rPr>
          <w:rFonts w:ascii="Times New Roman"/>
          <w:b w:val="false"/>
          <w:i w:val="false"/>
          <w:color w:val="000000"/>
          <w:sz w:val="28"/>
        </w:rPr>
        <w:t xml:space="preserve">" Заңдарына сәйкес, сондай-ақ Қазақстан Республикасы Үкіметінің 2013 жылғы 21 мамырдағы № 504 қаулысымен бекітілген, </w:t>
      </w:r>
      <w:r>
        <w:rPr>
          <w:rFonts w:ascii="Times New Roman"/>
          <w:b w:val="false"/>
          <w:i w:val="false"/>
          <w:color w:val="000000"/>
          <w:sz w:val="28"/>
        </w:rPr>
        <w:t xml:space="preserve">Әлеуметтік көмек көрсетудің, оның мөлшерлерін белгілеудің және мұқтаж азаматтардың жекелеген санаттарының тізбесін айқындаудың үлгілік қағидаларының </w:t>
      </w:r>
      <w:r>
        <w:rPr>
          <w:rFonts w:ascii="Times New Roman"/>
          <w:b w:val="false"/>
          <w:i w:val="false"/>
          <w:color w:val="000000"/>
          <w:sz w:val="28"/>
        </w:rPr>
        <w:t xml:space="preserve"> негізінде әзірленген және әлеуметтік көмек көрсетудің, оның мөлшерін белгілеудің және мұқтаж азаматтардың жекелеген санаттарының тізбесін айқындап белгілейді.</w:t>
      </w:r>
    </w:p>
    <w:bookmarkEnd w:id="8"/>
    <w:bookmarkStart w:name="z20" w:id="9"/>
    <w:p>
      <w:pPr>
        <w:spacing w:after="0"/>
        <w:ind w:left="0"/>
        <w:jc w:val="left"/>
      </w:pPr>
      <w:r>
        <w:rPr>
          <w:rFonts w:ascii="Times New Roman"/>
          <w:b/>
          <w:i w:val="false"/>
          <w:color w:val="000000"/>
        </w:rPr>
        <w:t xml:space="preserve"> 1. Жалпы ережелер</w:t>
      </w:r>
    </w:p>
    <w:bookmarkEnd w:id="9"/>
    <w:bookmarkStart w:name="z21" w:id="10"/>
    <w:p>
      <w:pPr>
        <w:spacing w:after="0"/>
        <w:ind w:left="0"/>
        <w:jc w:val="both"/>
      </w:pPr>
      <w:r>
        <w:rPr>
          <w:rFonts w:ascii="Times New Roman"/>
          <w:b w:val="false"/>
          <w:i w:val="false"/>
          <w:color w:val="000000"/>
          <w:sz w:val="28"/>
        </w:rPr>
        <w:t>
      2. Осы Қағидаларда пайдаланылатын негізгі терминдер мен ұғымдар:</w:t>
      </w:r>
    </w:p>
    <w:bookmarkEnd w:id="10"/>
    <w:bookmarkStart w:name="z22" w:id="11"/>
    <w:p>
      <w:pPr>
        <w:spacing w:after="0"/>
        <w:ind w:left="0"/>
        <w:jc w:val="both"/>
      </w:pPr>
      <w:r>
        <w:rPr>
          <w:rFonts w:ascii="Times New Roman"/>
          <w:b w:val="false"/>
          <w:i w:val="false"/>
          <w:color w:val="000000"/>
          <w:sz w:val="28"/>
        </w:rPr>
        <w:t>
      1) "Азаматтарға арналған үкімет" мемлекеттік корпорациясы (бұдан әрі – уәкілетті ұйым) – Қазақстан Республикасының заңнамасына сәйкес мемлекеттік қызметтер көрсету, "бір терезе" қағидаты бойынша мемлекеттік қызметтер көрсетуге өтініштер қабылдау және көрсетілетін қызметті алушыға олардың нәтижелерін беру жөніндегі жұмысты ұйымдастыру, сондай-ақ электрондық нысанда мемлекеттік қызметтер көрсетуді қамтамасыз ету үшін Қазақстан Республикасы Үкіметінің шешімі бойынша құрылған заңды тұлға;</w:t>
      </w:r>
    </w:p>
    <w:bookmarkEnd w:id="11"/>
    <w:bookmarkStart w:name="z23" w:id="12"/>
    <w:p>
      <w:pPr>
        <w:spacing w:after="0"/>
        <w:ind w:left="0"/>
        <w:jc w:val="both"/>
      </w:pPr>
      <w:r>
        <w:rPr>
          <w:rFonts w:ascii="Times New Roman"/>
          <w:b w:val="false"/>
          <w:i w:val="false"/>
          <w:color w:val="000000"/>
          <w:sz w:val="28"/>
        </w:rPr>
        <w:t>
      2) атаулы күндер – жалпы халықтық тарихи, рухани, мәдени маңызы бар және Қазақстан Республикасы тарихының барысына ықпал еткен оқиғалар;</w:t>
      </w:r>
    </w:p>
    <w:bookmarkEnd w:id="12"/>
    <w:bookmarkStart w:name="z24" w:id="13"/>
    <w:p>
      <w:pPr>
        <w:spacing w:after="0"/>
        <w:ind w:left="0"/>
        <w:jc w:val="both"/>
      </w:pPr>
      <w:r>
        <w:rPr>
          <w:rFonts w:ascii="Times New Roman"/>
          <w:b w:val="false"/>
          <w:i w:val="false"/>
          <w:color w:val="000000"/>
          <w:sz w:val="28"/>
        </w:rPr>
        <w:t>
      3) арнайы комиссия – өмірлік қиын жағдайдың туындауына байланысты әлеуметтік көмек көрсетуге үміткер адамның (отбасының) өтінішін қарау бойынша Алтай ауданы әкімінің шешімімен құрылатын комиссия;</w:t>
      </w:r>
    </w:p>
    <w:bookmarkEnd w:id="13"/>
    <w:bookmarkStart w:name="z25" w:id="14"/>
    <w:p>
      <w:pPr>
        <w:spacing w:after="0"/>
        <w:ind w:left="0"/>
        <w:jc w:val="both"/>
      </w:pPr>
      <w:r>
        <w:rPr>
          <w:rFonts w:ascii="Times New Roman"/>
          <w:b w:val="false"/>
          <w:i w:val="false"/>
          <w:color w:val="000000"/>
          <w:sz w:val="28"/>
        </w:rPr>
        <w:t>
      4) ең төмен күнкөріс деңгейі – Шығыс Қазақстан облысының статистикалық органдары есептейтін мөлшері бойынша ең төмен тұтыну себетінің құнына тең, бір адамға қажетті ең төмен ақшалай кіріс;</w:t>
      </w:r>
    </w:p>
    <w:bookmarkEnd w:id="14"/>
    <w:bookmarkStart w:name="z26" w:id="15"/>
    <w:p>
      <w:pPr>
        <w:spacing w:after="0"/>
        <w:ind w:left="0"/>
        <w:jc w:val="both"/>
      </w:pPr>
      <w:r>
        <w:rPr>
          <w:rFonts w:ascii="Times New Roman"/>
          <w:b w:val="false"/>
          <w:i w:val="false"/>
          <w:color w:val="000000"/>
          <w:sz w:val="28"/>
        </w:rPr>
        <w:t>
      5) мереке күндері – Қазақстан Республикасының ұлттық және мемлекеттік мереке күндері;</w:t>
      </w:r>
    </w:p>
    <w:bookmarkEnd w:id="15"/>
    <w:bookmarkStart w:name="z27" w:id="16"/>
    <w:p>
      <w:pPr>
        <w:spacing w:after="0"/>
        <w:ind w:left="0"/>
        <w:jc w:val="both"/>
      </w:pPr>
      <w:r>
        <w:rPr>
          <w:rFonts w:ascii="Times New Roman"/>
          <w:b w:val="false"/>
          <w:i w:val="false"/>
          <w:color w:val="000000"/>
          <w:sz w:val="28"/>
        </w:rPr>
        <w:t>
      6) отбасының (азаматтың) жан басына шаққандағы орташа табысы – отбасының жиынтық табысының айына отбасының әрбір мүшесіне келетін үлесі;</w:t>
      </w:r>
    </w:p>
    <w:bookmarkEnd w:id="16"/>
    <w:bookmarkStart w:name="z28" w:id="17"/>
    <w:p>
      <w:pPr>
        <w:spacing w:after="0"/>
        <w:ind w:left="0"/>
        <w:jc w:val="both"/>
      </w:pPr>
      <w:r>
        <w:rPr>
          <w:rFonts w:ascii="Times New Roman"/>
          <w:b w:val="false"/>
          <w:i w:val="false"/>
          <w:color w:val="000000"/>
          <w:sz w:val="28"/>
        </w:rPr>
        <w:t xml:space="preserve">
      7) өмірлік қиын жағдай – азаматтың тыныс-тіршілігін объективті түрде бұзатын, ол оны өз бетінше еңсере алмайтын ахуал; </w:t>
      </w:r>
    </w:p>
    <w:bookmarkEnd w:id="17"/>
    <w:bookmarkStart w:name="z29" w:id="18"/>
    <w:p>
      <w:pPr>
        <w:spacing w:after="0"/>
        <w:ind w:left="0"/>
        <w:jc w:val="both"/>
      </w:pPr>
      <w:r>
        <w:rPr>
          <w:rFonts w:ascii="Times New Roman"/>
          <w:b w:val="false"/>
          <w:i w:val="false"/>
          <w:color w:val="000000"/>
          <w:sz w:val="28"/>
        </w:rPr>
        <w:t>
      8) уәкілетті орган – жергілікті бюджет есебінен қаржыландырылатын, әлеуметтік көмек көрсетуді жүзеге асыратын "Алтай ауданының жұмыспен қамту және әлеуметтік бағдарламалар бөлімі" мемлекеттік мекемесі;</w:t>
      </w:r>
    </w:p>
    <w:bookmarkEnd w:id="18"/>
    <w:bookmarkStart w:name="z30" w:id="19"/>
    <w:p>
      <w:pPr>
        <w:spacing w:after="0"/>
        <w:ind w:left="0"/>
        <w:jc w:val="both"/>
      </w:pPr>
      <w:r>
        <w:rPr>
          <w:rFonts w:ascii="Times New Roman"/>
          <w:b w:val="false"/>
          <w:i w:val="false"/>
          <w:color w:val="000000"/>
          <w:sz w:val="28"/>
        </w:rPr>
        <w:t>
      9) учаскелік комиссия – әлеуметтік көмек алуға өтініш білдірген адамдардың (отбасылардың) материалдық жағдайына тексеру жүргізу және қорытындылар дайындау үшін тиісті әкімшілік-аумақтық бірлік әкімдерінің шешімімен құрылатын комиссия;</w:t>
      </w:r>
    </w:p>
    <w:bookmarkEnd w:id="19"/>
    <w:bookmarkStart w:name="z31" w:id="20"/>
    <w:p>
      <w:pPr>
        <w:spacing w:after="0"/>
        <w:ind w:left="0"/>
        <w:jc w:val="both"/>
      </w:pPr>
      <w:r>
        <w:rPr>
          <w:rFonts w:ascii="Times New Roman"/>
          <w:b w:val="false"/>
          <w:i w:val="false"/>
          <w:color w:val="000000"/>
          <w:sz w:val="28"/>
        </w:rPr>
        <w:t>
      10) шекті шама – әлеуметтік көмектің бекітілген ең жоғары мөлшері.</w:t>
      </w:r>
    </w:p>
    <w:bookmarkEnd w:id="20"/>
    <w:bookmarkStart w:name="z32" w:id="21"/>
    <w:p>
      <w:pPr>
        <w:spacing w:after="0"/>
        <w:ind w:left="0"/>
        <w:jc w:val="both"/>
      </w:pPr>
      <w:r>
        <w:rPr>
          <w:rFonts w:ascii="Times New Roman"/>
          <w:b w:val="false"/>
          <w:i w:val="false"/>
          <w:color w:val="000000"/>
          <w:sz w:val="28"/>
        </w:rPr>
        <w:t>
      3. Осы Қағидалардың мақсаттары үшін әлеуметтік көмек ретінде Алтай ауданының жергілікті атқарушы органымен (бұдан әрі – ЖАО) мұқтаж азаматтардың жеке санаттарына (бұдан әрі – алушылар) өмірлік қиын жағдай туындаған жағдайда, сондай-ақ атаулы күндер мен мереке күндеріне ақшалай немесе заттай нысанда көрсететін көмек түсініледі.</w:t>
      </w:r>
    </w:p>
    <w:bookmarkEnd w:id="21"/>
    <w:bookmarkStart w:name="z33" w:id="22"/>
    <w:p>
      <w:pPr>
        <w:spacing w:after="0"/>
        <w:ind w:left="0"/>
        <w:jc w:val="both"/>
      </w:pPr>
      <w:r>
        <w:rPr>
          <w:rFonts w:ascii="Times New Roman"/>
          <w:b w:val="false"/>
          <w:i w:val="false"/>
          <w:color w:val="000000"/>
          <w:sz w:val="28"/>
        </w:rPr>
        <w:t xml:space="preserve">
      4. Қазақстан Республикасының 1995 жылғы 28 сәуiрдегi "Ұлы Отан соғысының қатысушылары мен мүгедектерiне және соларға теңестiрiлген адамдарға берiлетiн жеңiлдiктер мен оларды әлеуметтiк қорғау туралы" Заңының </w:t>
      </w:r>
      <w:r>
        <w:rPr>
          <w:rFonts w:ascii="Times New Roman"/>
          <w:b w:val="false"/>
          <w:i w:val="false"/>
          <w:color w:val="000000"/>
          <w:sz w:val="28"/>
        </w:rPr>
        <w:t>20 – бабында</w:t>
      </w:r>
      <w:r>
        <w:rPr>
          <w:rFonts w:ascii="Times New Roman"/>
          <w:b w:val="false"/>
          <w:i w:val="false"/>
          <w:color w:val="000000"/>
          <w:sz w:val="28"/>
        </w:rPr>
        <w:t xml:space="preserve"> және Қазақстан Республикасының 2005 жылғы 13 сәуірдегі "Қазақстан Республикасында мүгедектерді әлеуметтік қорғау туралы" Заңының </w:t>
      </w:r>
      <w:r>
        <w:rPr>
          <w:rFonts w:ascii="Times New Roman"/>
          <w:b w:val="false"/>
          <w:i w:val="false"/>
          <w:color w:val="000000"/>
          <w:sz w:val="28"/>
        </w:rPr>
        <w:t>16 – бабында</w:t>
      </w:r>
      <w:r>
        <w:rPr>
          <w:rFonts w:ascii="Times New Roman"/>
          <w:b w:val="false"/>
          <w:i w:val="false"/>
          <w:color w:val="000000"/>
          <w:sz w:val="28"/>
        </w:rPr>
        <w:t xml:space="preserve"> көрсетілген адамдарға, әлеуметтік көмек осы Қағидаларда көзделген тәртіппен көрсетіледі.</w:t>
      </w:r>
    </w:p>
    <w:bookmarkEnd w:id="22"/>
    <w:bookmarkStart w:name="z34" w:id="23"/>
    <w:p>
      <w:pPr>
        <w:spacing w:after="0"/>
        <w:ind w:left="0"/>
        <w:jc w:val="both"/>
      </w:pPr>
      <w:r>
        <w:rPr>
          <w:rFonts w:ascii="Times New Roman"/>
          <w:b w:val="false"/>
          <w:i w:val="false"/>
          <w:color w:val="000000"/>
          <w:sz w:val="28"/>
        </w:rPr>
        <w:t>
      5. Осы Қағидалар Алтай ауданының аумағында тіркелген адамдарға таралады.</w:t>
      </w:r>
    </w:p>
    <w:bookmarkEnd w:id="23"/>
    <w:bookmarkStart w:name="z35" w:id="24"/>
    <w:p>
      <w:pPr>
        <w:spacing w:after="0"/>
        <w:ind w:left="0"/>
        <w:jc w:val="both"/>
      </w:pPr>
      <w:r>
        <w:rPr>
          <w:rFonts w:ascii="Times New Roman"/>
          <w:b w:val="false"/>
          <w:i w:val="false"/>
          <w:color w:val="000000"/>
          <w:sz w:val="28"/>
        </w:rPr>
        <w:t>
      6. Әлеуметтік көмек бір рет және (немесе) мерзімді (ай сайын, тоқсан сайын, жартыжылдықта 1 рет) көрсетіледі.</w:t>
      </w:r>
    </w:p>
    <w:bookmarkEnd w:id="24"/>
    <w:bookmarkStart w:name="z36" w:id="25"/>
    <w:p>
      <w:pPr>
        <w:spacing w:after="0"/>
        <w:ind w:left="0"/>
        <w:jc w:val="both"/>
      </w:pPr>
      <w:r>
        <w:rPr>
          <w:rFonts w:ascii="Times New Roman"/>
          <w:b w:val="false"/>
          <w:i w:val="false"/>
          <w:color w:val="000000"/>
          <w:sz w:val="28"/>
        </w:rPr>
        <w:t>
      7. Әлеуметтік көмек көрсету үшін атаулы күндер мен мереке күндерінің тізбелерін, сондай-ақ әлеуметтік көмек көрсетудің еселігін ЖАО ұсынымы бойынша жергілікті өкілді органдар белгілейді.</w:t>
      </w:r>
    </w:p>
    <w:bookmarkEnd w:id="25"/>
    <w:bookmarkStart w:name="z37" w:id="26"/>
    <w:p>
      <w:pPr>
        <w:spacing w:after="0"/>
        <w:ind w:left="0"/>
        <w:jc w:val="both"/>
      </w:pPr>
      <w:r>
        <w:rPr>
          <w:rFonts w:ascii="Times New Roman"/>
          <w:b w:val="false"/>
          <w:i w:val="false"/>
          <w:color w:val="000000"/>
          <w:sz w:val="28"/>
        </w:rPr>
        <w:t>
      8. Учаскелік және арнайы комиссиялар өз қызметін Шығыс Қазақстан облысының әкімдігі бекітетін ережелердің негізінде жүзеге асырады.</w:t>
      </w:r>
    </w:p>
    <w:bookmarkEnd w:id="26"/>
    <w:bookmarkStart w:name="z38" w:id="27"/>
    <w:p>
      <w:pPr>
        <w:spacing w:after="0"/>
        <w:ind w:left="0"/>
        <w:jc w:val="left"/>
      </w:pPr>
      <w:r>
        <w:rPr>
          <w:rFonts w:ascii="Times New Roman"/>
          <w:b/>
          <w:i w:val="false"/>
          <w:color w:val="000000"/>
        </w:rPr>
        <w:t xml:space="preserve"> 2. Әлеуметтік көмек алушылар санаттарының тізбесін айқындау, әлеуметтік көмектің мөлшерлерін және жан басына шаққандағы орташа табыстың шегін белгілеу тәртібі</w:t>
      </w:r>
    </w:p>
    <w:bookmarkEnd w:id="27"/>
    <w:bookmarkStart w:name="z39" w:id="28"/>
    <w:p>
      <w:pPr>
        <w:spacing w:after="0"/>
        <w:ind w:left="0"/>
        <w:jc w:val="both"/>
      </w:pPr>
      <w:r>
        <w:rPr>
          <w:rFonts w:ascii="Times New Roman"/>
          <w:b w:val="false"/>
          <w:i w:val="false"/>
          <w:color w:val="000000"/>
          <w:sz w:val="28"/>
        </w:rPr>
        <w:t>
      9. Адам (отбасы) мынадай:</w:t>
      </w:r>
    </w:p>
    <w:bookmarkEnd w:id="28"/>
    <w:bookmarkStart w:name="z40" w:id="29"/>
    <w:p>
      <w:pPr>
        <w:spacing w:after="0"/>
        <w:ind w:left="0"/>
        <w:jc w:val="both"/>
      </w:pPr>
      <w:r>
        <w:rPr>
          <w:rFonts w:ascii="Times New Roman"/>
          <w:b w:val="false"/>
          <w:i w:val="false"/>
          <w:color w:val="000000"/>
          <w:sz w:val="28"/>
        </w:rPr>
        <w:t>
      1) жетімдік;</w:t>
      </w:r>
    </w:p>
    <w:bookmarkEnd w:id="29"/>
    <w:bookmarkStart w:name="z41" w:id="30"/>
    <w:p>
      <w:pPr>
        <w:spacing w:after="0"/>
        <w:ind w:left="0"/>
        <w:jc w:val="both"/>
      </w:pPr>
      <w:r>
        <w:rPr>
          <w:rFonts w:ascii="Times New Roman"/>
          <w:b w:val="false"/>
          <w:i w:val="false"/>
          <w:color w:val="000000"/>
          <w:sz w:val="28"/>
        </w:rPr>
        <w:t>
      2) ата-ананың қамқорлығынсыз қалу;</w:t>
      </w:r>
    </w:p>
    <w:bookmarkEnd w:id="30"/>
    <w:bookmarkStart w:name="z42" w:id="31"/>
    <w:p>
      <w:pPr>
        <w:spacing w:after="0"/>
        <w:ind w:left="0"/>
        <w:jc w:val="both"/>
      </w:pPr>
      <w:r>
        <w:rPr>
          <w:rFonts w:ascii="Times New Roman"/>
          <w:b w:val="false"/>
          <w:i w:val="false"/>
          <w:color w:val="000000"/>
          <w:sz w:val="28"/>
        </w:rPr>
        <w:t>
      3) кәмелетке толмағандардың қадағалаусыз қалуы, оның ішінде девианттық мінез-құлық;</w:t>
      </w:r>
    </w:p>
    <w:bookmarkEnd w:id="31"/>
    <w:bookmarkStart w:name="z43" w:id="32"/>
    <w:p>
      <w:pPr>
        <w:spacing w:after="0"/>
        <w:ind w:left="0"/>
        <w:jc w:val="both"/>
      </w:pPr>
      <w:r>
        <w:rPr>
          <w:rFonts w:ascii="Times New Roman"/>
          <w:b w:val="false"/>
          <w:i w:val="false"/>
          <w:color w:val="000000"/>
          <w:sz w:val="28"/>
        </w:rPr>
        <w:t>
      4) кәмелетке толмағандардың ерекше режимде ұстайтын білім беру ұйымдарында болуы;</w:t>
      </w:r>
    </w:p>
    <w:bookmarkEnd w:id="32"/>
    <w:bookmarkStart w:name="z44" w:id="33"/>
    <w:p>
      <w:pPr>
        <w:spacing w:after="0"/>
        <w:ind w:left="0"/>
        <w:jc w:val="both"/>
      </w:pPr>
      <w:r>
        <w:rPr>
          <w:rFonts w:ascii="Times New Roman"/>
          <w:b w:val="false"/>
          <w:i w:val="false"/>
          <w:color w:val="000000"/>
          <w:sz w:val="28"/>
        </w:rPr>
        <w:t>
      5) үш жасқа дейінгі балалардың туғаннан бастапқы психофизикалық дамуы мүмкіндіктерінің шектелуі;</w:t>
      </w:r>
    </w:p>
    <w:bookmarkEnd w:id="33"/>
    <w:bookmarkStart w:name="z45" w:id="34"/>
    <w:p>
      <w:pPr>
        <w:spacing w:after="0"/>
        <w:ind w:left="0"/>
        <w:jc w:val="both"/>
      </w:pPr>
      <w:r>
        <w:rPr>
          <w:rFonts w:ascii="Times New Roman"/>
          <w:b w:val="false"/>
          <w:i w:val="false"/>
          <w:color w:val="000000"/>
          <w:sz w:val="28"/>
        </w:rPr>
        <w:t>
      6) дене және (немесе) ақыл-ой мүмкіндіктеріне байланысты организм функцияларының тұрақты бұзылуы;</w:t>
      </w:r>
    </w:p>
    <w:bookmarkEnd w:id="34"/>
    <w:bookmarkStart w:name="z46" w:id="35"/>
    <w:p>
      <w:pPr>
        <w:spacing w:after="0"/>
        <w:ind w:left="0"/>
        <w:jc w:val="both"/>
      </w:pPr>
      <w:r>
        <w:rPr>
          <w:rFonts w:ascii="Times New Roman"/>
          <w:b w:val="false"/>
          <w:i w:val="false"/>
          <w:color w:val="000000"/>
          <w:sz w:val="28"/>
        </w:rPr>
        <w:t>
      7) әлеуметтік мәні бар аурулардың және айналасындағыларға қауіп төндіретін аурулардың салдарынан тыныс-тіршілігінің шектелуі;</w:t>
      </w:r>
    </w:p>
    <w:bookmarkEnd w:id="35"/>
    <w:bookmarkStart w:name="z47" w:id="36"/>
    <w:p>
      <w:pPr>
        <w:spacing w:after="0"/>
        <w:ind w:left="0"/>
        <w:jc w:val="both"/>
      </w:pPr>
      <w:r>
        <w:rPr>
          <w:rFonts w:ascii="Times New Roman"/>
          <w:b w:val="false"/>
          <w:i w:val="false"/>
          <w:color w:val="000000"/>
          <w:sz w:val="28"/>
        </w:rPr>
        <w:t>
      8) жасының егде тартуына байланысты, ауруы және (немесе) мүгедектігі салдарынан өзіне-өзі күтім жасай алмауы;</w:t>
      </w:r>
    </w:p>
    <w:bookmarkEnd w:id="36"/>
    <w:bookmarkStart w:name="z48" w:id="37"/>
    <w:p>
      <w:pPr>
        <w:spacing w:after="0"/>
        <w:ind w:left="0"/>
        <w:jc w:val="both"/>
      </w:pPr>
      <w:r>
        <w:rPr>
          <w:rFonts w:ascii="Times New Roman"/>
          <w:b w:val="false"/>
          <w:i w:val="false"/>
          <w:color w:val="000000"/>
          <w:sz w:val="28"/>
        </w:rPr>
        <w:t>
      9) әлеуметтік бейімсіздікке және әлеуметтік депривацияға әкеп соқтырған қатыгездік;</w:t>
      </w:r>
    </w:p>
    <w:bookmarkEnd w:id="37"/>
    <w:bookmarkStart w:name="z49" w:id="38"/>
    <w:p>
      <w:pPr>
        <w:spacing w:after="0"/>
        <w:ind w:left="0"/>
        <w:jc w:val="both"/>
      </w:pPr>
      <w:r>
        <w:rPr>
          <w:rFonts w:ascii="Times New Roman"/>
          <w:b w:val="false"/>
          <w:i w:val="false"/>
          <w:color w:val="000000"/>
          <w:sz w:val="28"/>
        </w:rPr>
        <w:t>
      10) баспанасыздық (белгілі бір тұрғылықты жері жоқ адамдар);</w:t>
      </w:r>
    </w:p>
    <w:bookmarkEnd w:id="38"/>
    <w:bookmarkStart w:name="z50" w:id="39"/>
    <w:p>
      <w:pPr>
        <w:spacing w:after="0"/>
        <w:ind w:left="0"/>
        <w:jc w:val="both"/>
      </w:pPr>
      <w:r>
        <w:rPr>
          <w:rFonts w:ascii="Times New Roman"/>
          <w:b w:val="false"/>
          <w:i w:val="false"/>
          <w:color w:val="000000"/>
          <w:sz w:val="28"/>
        </w:rPr>
        <w:t>
      11) бас бостандығынан айыру орындарынан босау;</w:t>
      </w:r>
    </w:p>
    <w:bookmarkEnd w:id="39"/>
    <w:bookmarkStart w:name="z51" w:id="40"/>
    <w:p>
      <w:pPr>
        <w:spacing w:after="0"/>
        <w:ind w:left="0"/>
        <w:jc w:val="both"/>
      </w:pPr>
      <w:r>
        <w:rPr>
          <w:rFonts w:ascii="Times New Roman"/>
          <w:b w:val="false"/>
          <w:i w:val="false"/>
          <w:color w:val="000000"/>
          <w:sz w:val="28"/>
        </w:rPr>
        <w:t xml:space="preserve">
      12) пробация қызметінің есебінде болу; </w:t>
      </w:r>
    </w:p>
    <w:bookmarkEnd w:id="40"/>
    <w:bookmarkStart w:name="z52" w:id="41"/>
    <w:p>
      <w:pPr>
        <w:spacing w:after="0"/>
        <w:ind w:left="0"/>
        <w:jc w:val="both"/>
      </w:pPr>
      <w:r>
        <w:rPr>
          <w:rFonts w:ascii="Times New Roman"/>
          <w:b w:val="false"/>
          <w:i w:val="false"/>
          <w:color w:val="000000"/>
          <w:sz w:val="28"/>
        </w:rPr>
        <w:t>
      13) табиғи зілзаланың немесе өрттің салдарынан зиян алған адамдар;</w:t>
      </w:r>
    </w:p>
    <w:bookmarkEnd w:id="41"/>
    <w:bookmarkStart w:name="z53" w:id="42"/>
    <w:p>
      <w:pPr>
        <w:spacing w:after="0"/>
        <w:ind w:left="0"/>
        <w:jc w:val="both"/>
      </w:pPr>
      <w:r>
        <w:rPr>
          <w:rFonts w:ascii="Times New Roman"/>
          <w:b w:val="false"/>
          <w:i w:val="false"/>
          <w:color w:val="000000"/>
          <w:sz w:val="28"/>
        </w:rPr>
        <w:t>
      14) белгіленген шектен аспайтын өтініш жасалған тоқсанның алдындағы тоқсанда жан басына шаққандағы орташа табысы бар адамдар (отбасылар) негіздері бойынша өмірлік қиын жағдайда деп танылуы мүмкін.</w:t>
      </w:r>
    </w:p>
    <w:bookmarkEnd w:id="42"/>
    <w:bookmarkStart w:name="z54" w:id="43"/>
    <w:p>
      <w:pPr>
        <w:spacing w:after="0"/>
        <w:ind w:left="0"/>
        <w:jc w:val="both"/>
      </w:pPr>
      <w:r>
        <w:rPr>
          <w:rFonts w:ascii="Times New Roman"/>
          <w:b w:val="false"/>
          <w:i w:val="false"/>
          <w:color w:val="000000"/>
          <w:sz w:val="28"/>
        </w:rPr>
        <w:t>
      10. Жан басына шаққанда адамның (отбасының) орташа табыстың шегі ең төмен күнкөріс деңгейінің екі еселік мөлшерінде белгіленсін.</w:t>
      </w:r>
    </w:p>
    <w:bookmarkEnd w:id="43"/>
    <w:bookmarkStart w:name="z55" w:id="44"/>
    <w:p>
      <w:pPr>
        <w:spacing w:after="0"/>
        <w:ind w:left="0"/>
        <w:jc w:val="both"/>
      </w:pPr>
      <w:r>
        <w:rPr>
          <w:rFonts w:ascii="Times New Roman"/>
          <w:b w:val="false"/>
          <w:i w:val="false"/>
          <w:color w:val="000000"/>
          <w:sz w:val="28"/>
        </w:rPr>
        <w:t>
      11. Әрбір жекелеген жағдайда көрсетілетін әлеуметтік көмек мөлшерін арнайы комиссия айқындайды және оны әлеуметтік көмек көрсету қажеттілігі туралы қорытындыда көрсетеді. Әлеуметтік көмектің шекті мөлшері 50 (елу) айлық есептік көрсеткішті құрайды.</w:t>
      </w:r>
    </w:p>
    <w:bookmarkEnd w:id="44"/>
    <w:bookmarkStart w:name="z56" w:id="45"/>
    <w:p>
      <w:pPr>
        <w:spacing w:after="0"/>
        <w:ind w:left="0"/>
        <w:jc w:val="both"/>
      </w:pPr>
      <w:r>
        <w:rPr>
          <w:rFonts w:ascii="Times New Roman"/>
          <w:b w:val="false"/>
          <w:i w:val="false"/>
          <w:color w:val="000000"/>
          <w:sz w:val="28"/>
        </w:rPr>
        <w:t>
      12. Кірісті есепке алусыз ай сайынғы әлеуметтік көмек, әлеуметтік мәні бар аурулардың және айналадағылар үшін қауіп төндіретін аурулары бар және медициналық мекемлердің тізімі бойынша амбулоториялық емделуде жүрген адамдарға – 6 айлық есептік көрсеткіш мөлшерінде көрсетіледі (сома емделуді нақты алуы бойынша тағайындалады).</w:t>
      </w:r>
    </w:p>
    <w:bookmarkEnd w:id="45"/>
    <w:bookmarkStart w:name="z57" w:id="46"/>
    <w:p>
      <w:pPr>
        <w:spacing w:after="0"/>
        <w:ind w:left="0"/>
        <w:jc w:val="both"/>
      </w:pPr>
      <w:r>
        <w:rPr>
          <w:rFonts w:ascii="Times New Roman"/>
          <w:b w:val="false"/>
          <w:i w:val="false"/>
          <w:color w:val="000000"/>
          <w:sz w:val="28"/>
        </w:rPr>
        <w:t>
      13. Атаулы күндер мен мереке күндеріне әлеуметтік көмек алушылардың санатының тізбесі және шекті мөлшерлері:</w:t>
      </w:r>
    </w:p>
    <w:bookmarkEnd w:id="46"/>
    <w:bookmarkStart w:name="z58" w:id="47"/>
    <w:p>
      <w:pPr>
        <w:spacing w:after="0"/>
        <w:ind w:left="0"/>
        <w:jc w:val="both"/>
      </w:pPr>
      <w:r>
        <w:rPr>
          <w:rFonts w:ascii="Times New Roman"/>
          <w:b w:val="false"/>
          <w:i w:val="false"/>
          <w:color w:val="000000"/>
          <w:sz w:val="28"/>
        </w:rPr>
        <w:t>
      1) 15 ақпан – Ауғанстан аумағынан әскерді шығару күні, жауынгер-интернационалисттерді еске алу күні:</w:t>
      </w:r>
    </w:p>
    <w:bookmarkEnd w:id="47"/>
    <w:bookmarkStart w:name="z59" w:id="48"/>
    <w:p>
      <w:pPr>
        <w:spacing w:after="0"/>
        <w:ind w:left="0"/>
        <w:jc w:val="both"/>
      </w:pPr>
      <w:r>
        <w:rPr>
          <w:rFonts w:ascii="Times New Roman"/>
          <w:b w:val="false"/>
          <w:i w:val="false"/>
          <w:color w:val="000000"/>
          <w:sz w:val="28"/>
        </w:rPr>
        <w:t>
      басқа мемлекеттердiң аумақтарындағы ұрыс қимылдарына қатысушылар, атап айтқанда:</w:t>
      </w:r>
    </w:p>
    <w:bookmarkEnd w:id="48"/>
    <w:bookmarkStart w:name="z60" w:id="49"/>
    <w:p>
      <w:pPr>
        <w:spacing w:after="0"/>
        <w:ind w:left="0"/>
        <w:jc w:val="both"/>
      </w:pPr>
      <w:r>
        <w:rPr>
          <w:rFonts w:ascii="Times New Roman"/>
          <w:b w:val="false"/>
          <w:i w:val="false"/>
          <w:color w:val="000000"/>
          <w:sz w:val="28"/>
        </w:rPr>
        <w:t>
      бұрынғы КСР Одағын қорғау кезiнде, әскери қызметтiң өзге де мiндеттерiн басқа уақытта орындау кезiнде жаралануы, контузия алуы, зақымдануы салдарынан немесе майданда болуына байланысты, сондай-ақ Ауғанстанда немесе ұрыс қимылдары жүргiзiлген басқа мемлекеттерде әскери мiндетiн өтеу кезiнде ауруға шалдығуы салдарынан мүгедек болған әскери қызметшiлерге – 35 айлық есептік көрсеткіш;</w:t>
      </w:r>
    </w:p>
    <w:bookmarkEnd w:id="49"/>
    <w:bookmarkStart w:name="z61" w:id="50"/>
    <w:p>
      <w:pPr>
        <w:spacing w:after="0"/>
        <w:ind w:left="0"/>
        <w:jc w:val="both"/>
      </w:pPr>
      <w:r>
        <w:rPr>
          <w:rFonts w:ascii="Times New Roman"/>
          <w:b w:val="false"/>
          <w:i w:val="false"/>
          <w:color w:val="000000"/>
          <w:sz w:val="28"/>
        </w:rPr>
        <w:t>
      әскери мiндетiн орындау кезiнде жаралануы, контузия алуы, зақымдануы салдарынан, яки майданда болуына немесе ұрыс қимылдары жүргiзiлген мемлекеттерде әскери мiндетiн орындауына байланысты ауруға шалдығуы салдарынан мүгедек болған бұрынғы КСР Одағының мемлекеттік қауіпсіздік органдарының және ішкі істер органдарының басшы және қатардағы құрамындағы адамдарға -35 айлық есептік көрсеткіш;</w:t>
      </w:r>
    </w:p>
    <w:bookmarkEnd w:id="50"/>
    <w:bookmarkStart w:name="z62" w:id="51"/>
    <w:p>
      <w:pPr>
        <w:spacing w:after="0"/>
        <w:ind w:left="0"/>
        <w:jc w:val="both"/>
      </w:pPr>
      <w:r>
        <w:rPr>
          <w:rFonts w:ascii="Times New Roman"/>
          <w:b w:val="false"/>
          <w:i w:val="false"/>
          <w:color w:val="000000"/>
          <w:sz w:val="28"/>
        </w:rPr>
        <w:t>
      Ауғанстандағы немесе ұрыс қимылдары жүргiзiлген басқа мемлекеттердегi ұрыс қимылдары кезеңiнде жаралануы, контузия алуы, зақымдануы, ауруы салдарынан қаза тапқан (хабарсыз кеткен) немесе қайтыс болған әскери қызметшiлердiң отбасыларына – 35 айлық есептік көрсеткіш;</w:t>
      </w:r>
    </w:p>
    <w:bookmarkEnd w:id="51"/>
    <w:bookmarkStart w:name="z63" w:id="52"/>
    <w:p>
      <w:pPr>
        <w:spacing w:after="0"/>
        <w:ind w:left="0"/>
        <w:jc w:val="both"/>
      </w:pPr>
      <w:r>
        <w:rPr>
          <w:rFonts w:ascii="Times New Roman"/>
          <w:b w:val="false"/>
          <w:i w:val="false"/>
          <w:color w:val="000000"/>
          <w:sz w:val="28"/>
        </w:rPr>
        <w:t>
      2) Халықаралық әйелдер күні – 8 наурыз:</w:t>
      </w:r>
    </w:p>
    <w:bookmarkEnd w:id="52"/>
    <w:bookmarkStart w:name="z64" w:id="53"/>
    <w:p>
      <w:pPr>
        <w:spacing w:after="0"/>
        <w:ind w:left="0"/>
        <w:jc w:val="both"/>
      </w:pPr>
      <w:r>
        <w:rPr>
          <w:rFonts w:ascii="Times New Roman"/>
          <w:b w:val="false"/>
          <w:i w:val="false"/>
          <w:color w:val="000000"/>
          <w:sz w:val="28"/>
        </w:rPr>
        <w:t>
      "Алтын алқа" алқасымен, I және II дәрежелі "Ана даңқы" ордендерімен марапатталған немесе бұрын "Батыр ана" атағын алған көп балалы аналарға - 5 айлық есептік көрсеткіш;</w:t>
      </w:r>
    </w:p>
    <w:bookmarkEnd w:id="53"/>
    <w:bookmarkStart w:name="z65" w:id="54"/>
    <w:p>
      <w:pPr>
        <w:spacing w:after="0"/>
        <w:ind w:left="0"/>
        <w:jc w:val="both"/>
      </w:pPr>
      <w:r>
        <w:rPr>
          <w:rFonts w:ascii="Times New Roman"/>
          <w:b w:val="false"/>
          <w:i w:val="false"/>
          <w:color w:val="000000"/>
          <w:sz w:val="28"/>
        </w:rPr>
        <w:t xml:space="preserve">
      бірге тұратын төрт және одан көп кәмелетке толмаған балалары, оның ішінде орта, техникалық және кәсіптік, орта білімнен кейінгі білім беретін ұйымдарда, жоғары оқу орындарында күндізгі оқу нысанында оқитын балалары бар көп балалы отбасылар, балалары кәмелеттік жасқа толғаннан кейін олар оқу орнын бітіретін уақытқа дейін (бірақ әрі дегенде жиырма үш жасқа толғанға дейін) – 5 айлық есептік көрсеткіш; </w:t>
      </w:r>
    </w:p>
    <w:bookmarkEnd w:id="54"/>
    <w:bookmarkStart w:name="z66" w:id="55"/>
    <w:p>
      <w:pPr>
        <w:spacing w:after="0"/>
        <w:ind w:left="0"/>
        <w:jc w:val="both"/>
      </w:pPr>
      <w:r>
        <w:rPr>
          <w:rFonts w:ascii="Times New Roman"/>
          <w:b w:val="false"/>
          <w:i w:val="false"/>
          <w:color w:val="000000"/>
          <w:sz w:val="28"/>
        </w:rPr>
        <w:t>
      3) Халықаралық радиациялық авариялар мен апаттар құрбандарын еске алу күні – 26 сәуір:</w:t>
      </w:r>
    </w:p>
    <w:bookmarkEnd w:id="55"/>
    <w:bookmarkStart w:name="z67" w:id="56"/>
    <w:p>
      <w:pPr>
        <w:spacing w:after="0"/>
        <w:ind w:left="0"/>
        <w:jc w:val="both"/>
      </w:pPr>
      <w:r>
        <w:rPr>
          <w:rFonts w:ascii="Times New Roman"/>
          <w:b w:val="false"/>
          <w:i w:val="false"/>
          <w:color w:val="000000"/>
          <w:sz w:val="28"/>
        </w:rPr>
        <w:t>
      1986-1987 жылдары Чернобыль АЭС-індегі апаттың, сондай-ақ азаматтық немесе әскери мақсаттағы объектілердегі басқа да радиациялық апаттар мен авариялардың зардаптарын жоюға қатысқан, сондай-ақ ядролық сынақтар мен жаттығуларға тікелей қатысқан адамдарға – 35 айлық есептік көрсеткіш;</w:t>
      </w:r>
    </w:p>
    <w:bookmarkEnd w:id="56"/>
    <w:bookmarkStart w:name="z68" w:id="57"/>
    <w:p>
      <w:pPr>
        <w:spacing w:after="0"/>
        <w:ind w:left="0"/>
        <w:jc w:val="both"/>
      </w:pPr>
      <w:r>
        <w:rPr>
          <w:rFonts w:ascii="Times New Roman"/>
          <w:b w:val="false"/>
          <w:i w:val="false"/>
          <w:color w:val="000000"/>
          <w:sz w:val="28"/>
        </w:rPr>
        <w:t>
      1988-1989 жылдары Чернобыль АЭС-індегі апаттардың зардаптарын жоюға қатысқан адамдарға – 35 айлық көрсеткіш;</w:t>
      </w:r>
    </w:p>
    <w:bookmarkEnd w:id="57"/>
    <w:bookmarkStart w:name="z69" w:id="58"/>
    <w:p>
      <w:pPr>
        <w:spacing w:after="0"/>
        <w:ind w:left="0"/>
        <w:jc w:val="both"/>
      </w:pPr>
      <w:r>
        <w:rPr>
          <w:rFonts w:ascii="Times New Roman"/>
          <w:b w:val="false"/>
          <w:i w:val="false"/>
          <w:color w:val="000000"/>
          <w:sz w:val="28"/>
        </w:rPr>
        <w:t>
      Чернобыль АЭС-iндегi апаттың, азаматтық немесе әскери мақсаттағы объектiлердегi басқа да радиациялық апаттар мен авариялардың, ядролық қаруды сынаудың салдарынан мүгедек болған адамдар, сондай-ақ ата-анасының бiрiнiң радиациялық сәуле алуы себебiнен генетикалық жағынан мүгедек болып қалған олардың балаларына – 25 айлық есептік көрсеткіш;</w:t>
      </w:r>
    </w:p>
    <w:bookmarkEnd w:id="58"/>
    <w:bookmarkStart w:name="z70" w:id="59"/>
    <w:p>
      <w:pPr>
        <w:spacing w:after="0"/>
        <w:ind w:left="0"/>
        <w:jc w:val="both"/>
      </w:pPr>
      <w:r>
        <w:rPr>
          <w:rFonts w:ascii="Times New Roman"/>
          <w:b w:val="false"/>
          <w:i w:val="false"/>
          <w:color w:val="000000"/>
          <w:sz w:val="28"/>
        </w:rPr>
        <w:t>
      Чернобыль АЭС-iндегi апаттың, азаматтық немесе әскери мақсаттағы объектiлердегi басқа да радиациялық апаттар мен авариялардың зардаптарын жою кезiнде қаза тапқан адамдардың отбасыларына – 35 айлық есептік көрсеткіш;</w:t>
      </w:r>
    </w:p>
    <w:bookmarkEnd w:id="59"/>
    <w:bookmarkStart w:name="z71" w:id="60"/>
    <w:p>
      <w:pPr>
        <w:spacing w:after="0"/>
        <w:ind w:left="0"/>
        <w:jc w:val="both"/>
      </w:pPr>
      <w:r>
        <w:rPr>
          <w:rFonts w:ascii="Times New Roman"/>
          <w:b w:val="false"/>
          <w:i w:val="false"/>
          <w:color w:val="000000"/>
          <w:sz w:val="28"/>
        </w:rPr>
        <w:t>
      4) Жеңіс күні – 9 мамыр:</w:t>
      </w:r>
    </w:p>
    <w:bookmarkEnd w:id="60"/>
    <w:bookmarkStart w:name="z72" w:id="61"/>
    <w:p>
      <w:pPr>
        <w:spacing w:after="0"/>
        <w:ind w:left="0"/>
        <w:jc w:val="both"/>
      </w:pPr>
      <w:r>
        <w:rPr>
          <w:rFonts w:ascii="Times New Roman"/>
          <w:b w:val="false"/>
          <w:i w:val="false"/>
          <w:color w:val="000000"/>
          <w:sz w:val="28"/>
        </w:rPr>
        <w:t>
      Ұлы Отан соғысының мүгедектері мен қатысушыларына – 215 айлық есептік көрсеткіш;</w:t>
      </w:r>
    </w:p>
    <w:bookmarkEnd w:id="61"/>
    <w:bookmarkStart w:name="z73" w:id="62"/>
    <w:p>
      <w:pPr>
        <w:spacing w:after="0"/>
        <w:ind w:left="0"/>
        <w:jc w:val="both"/>
      </w:pPr>
      <w:r>
        <w:rPr>
          <w:rFonts w:ascii="Times New Roman"/>
          <w:b w:val="false"/>
          <w:i w:val="false"/>
          <w:color w:val="000000"/>
          <w:sz w:val="28"/>
        </w:rPr>
        <w:t>
      қоршаудағы кезеңiнде Ленинград қаласының кәсiпорындарында, мекемелерi мен ұйымдарында жұмыс iстеген және "Ленинградты қорғағаны үшiн" медалiмен әрi "Қоршаудағы Ленинград тұрғыны" белгiсiмен наградталған азаматтарға – 35 айлық есептік көрсеткіш;</w:t>
      </w:r>
    </w:p>
    <w:bookmarkEnd w:id="62"/>
    <w:bookmarkStart w:name="z74" w:id="63"/>
    <w:p>
      <w:pPr>
        <w:spacing w:after="0"/>
        <w:ind w:left="0"/>
        <w:jc w:val="both"/>
      </w:pPr>
      <w:r>
        <w:rPr>
          <w:rFonts w:ascii="Times New Roman"/>
          <w:b w:val="false"/>
          <w:i w:val="false"/>
          <w:color w:val="000000"/>
          <w:sz w:val="28"/>
        </w:rPr>
        <w:t>
      екiншi дүниежүзiлiк соғыс кезiнде фашистер мен олардың одақтастары құрған концлагерлердiң, геттолардың және басқа да ерiксiз ұстау орындарының жасы кәмелетке толмаған бұрынғы тұтқындарына – 35 айлық есептік көрсеткіш;</w:t>
      </w:r>
    </w:p>
    <w:bookmarkEnd w:id="63"/>
    <w:bookmarkStart w:name="z75" w:id="64"/>
    <w:p>
      <w:pPr>
        <w:spacing w:after="0"/>
        <w:ind w:left="0"/>
        <w:jc w:val="both"/>
      </w:pPr>
      <w:r>
        <w:rPr>
          <w:rFonts w:ascii="Times New Roman"/>
          <w:b w:val="false"/>
          <w:i w:val="false"/>
          <w:color w:val="000000"/>
          <w:sz w:val="28"/>
        </w:rPr>
        <w:t>
      қайталап некеге отырмаған Ұлы Отан соғысы уақытында қаза тапқан әскери қызметшілердің зайыптарына – 35 айлық есептік көрстекіш;</w:t>
      </w:r>
    </w:p>
    <w:bookmarkEnd w:id="64"/>
    <w:bookmarkStart w:name="z76" w:id="65"/>
    <w:p>
      <w:pPr>
        <w:spacing w:after="0"/>
        <w:ind w:left="0"/>
        <w:jc w:val="both"/>
      </w:pPr>
      <w:r>
        <w:rPr>
          <w:rFonts w:ascii="Times New Roman"/>
          <w:b w:val="false"/>
          <w:i w:val="false"/>
          <w:color w:val="000000"/>
          <w:sz w:val="28"/>
        </w:rPr>
        <w:t>
      1944 жылдың 1 қаңтарынан 1951 жылдың 31 желтоқсанына дейiнгi кезеңде Украин ССР-i, Беларусь ССР-i, Литва ССР-i, Латыш ССР-i, Эстон ССР-i аумақтарында қимыл жасаған халықты қорғаушы истребительдiк батальондардың, взводтар мен отрядтардың жауынгерлерi мен командалық құрамы қатарында болған, осы батальондарда, взводтарда, отрядтарда қызмет мiндетiн атқаруға кезiнде жаралануы, контузия алуы немесе зақымдануы салдарынан мүгедек болған адамдарға – 35 айлық есептік көрстекіш;</w:t>
      </w:r>
    </w:p>
    <w:bookmarkEnd w:id="65"/>
    <w:bookmarkStart w:name="z77" w:id="66"/>
    <w:p>
      <w:pPr>
        <w:spacing w:after="0"/>
        <w:ind w:left="0"/>
        <w:jc w:val="both"/>
      </w:pPr>
      <w:r>
        <w:rPr>
          <w:rFonts w:ascii="Times New Roman"/>
          <w:b w:val="false"/>
          <w:i w:val="false"/>
          <w:color w:val="000000"/>
          <w:sz w:val="28"/>
        </w:rPr>
        <w:t>
      басқа елдерде қимыл жасаған әскер құрамдарына қызмет көрсеткен және ұрыс қимылдарын жүргiзу кезiнде жаралануы, контузия алуы, зақымдануы салдарынан мүгедек болған тиiстi санаттағы жұмысшылар мен қызметшiлерге – 35 айлық есептік көрстекіш;</w:t>
      </w:r>
    </w:p>
    <w:bookmarkEnd w:id="66"/>
    <w:bookmarkStart w:name="z78" w:id="67"/>
    <w:p>
      <w:pPr>
        <w:spacing w:after="0"/>
        <w:ind w:left="0"/>
        <w:jc w:val="both"/>
      </w:pPr>
      <w:r>
        <w:rPr>
          <w:rFonts w:ascii="Times New Roman"/>
          <w:b w:val="false"/>
          <w:i w:val="false"/>
          <w:color w:val="000000"/>
          <w:sz w:val="28"/>
        </w:rPr>
        <w:t>
      Ұлы Отан соғысы жылдарындағы тылдағы қажырлы еңбегi және мiнсiз әскери қызметi үшiн бұрынғы КСР Одағының ордендерiмен және медальдарымен наградталғандарға – 5 айлық есептік көрсеткіш;</w:t>
      </w:r>
    </w:p>
    <w:bookmarkEnd w:id="67"/>
    <w:bookmarkStart w:name="z79" w:id="68"/>
    <w:p>
      <w:pPr>
        <w:spacing w:after="0"/>
        <w:ind w:left="0"/>
        <w:jc w:val="both"/>
      </w:pPr>
      <w:r>
        <w:rPr>
          <w:rFonts w:ascii="Times New Roman"/>
          <w:b w:val="false"/>
          <w:i w:val="false"/>
          <w:color w:val="000000"/>
          <w:sz w:val="28"/>
        </w:rPr>
        <w:t>
      1941 жылғы 22 маусым - 1945 жылғы 9 мамыр аралығында кемiнде алты ай жұмыс iстеген (әскери қызмет өткерген) және Ұлы Отан соғысы жылдарында тылдағы жанқиярлық еңбегi мен мiнсiз әскери қызметі үшін бұрынғы КСР Одағының ордендерiмен және медальдарымен марапатталмаған адамдарға – 2 айлық есептік көрсеткіш.</w:t>
      </w:r>
    </w:p>
    <w:bookmarkEnd w:id="68"/>
    <w:bookmarkStart w:name="z80" w:id="69"/>
    <w:p>
      <w:pPr>
        <w:spacing w:after="0"/>
        <w:ind w:left="0"/>
        <w:jc w:val="left"/>
      </w:pPr>
      <w:r>
        <w:rPr>
          <w:rFonts w:ascii="Times New Roman"/>
          <w:b/>
          <w:i w:val="false"/>
          <w:color w:val="000000"/>
        </w:rPr>
        <w:t xml:space="preserve"> 3. Әлеуметтiк көмек көрсету тәртiбi</w:t>
      </w:r>
    </w:p>
    <w:bookmarkEnd w:id="69"/>
    <w:bookmarkStart w:name="z81" w:id="70"/>
    <w:p>
      <w:pPr>
        <w:spacing w:after="0"/>
        <w:ind w:left="0"/>
        <w:jc w:val="both"/>
      </w:pPr>
      <w:r>
        <w:rPr>
          <w:rFonts w:ascii="Times New Roman"/>
          <w:b w:val="false"/>
          <w:i w:val="false"/>
          <w:color w:val="000000"/>
          <w:sz w:val="28"/>
        </w:rPr>
        <w:t>
      14. Атаулы күндер мен мереке күндеріне әлеуметтік көмек алушылардан өтініштер талап етілмей, уәкілетті ұйымның не өзге де ұйымдардың ұсынымы бойынша Алтай ауданының әкімдігімен бекітілген тізімі бойынша көрсетіледі.</w:t>
      </w:r>
    </w:p>
    <w:bookmarkEnd w:id="70"/>
    <w:bookmarkStart w:name="z82" w:id="71"/>
    <w:p>
      <w:pPr>
        <w:spacing w:after="0"/>
        <w:ind w:left="0"/>
        <w:jc w:val="both"/>
      </w:pPr>
      <w:r>
        <w:rPr>
          <w:rFonts w:ascii="Times New Roman"/>
          <w:b w:val="false"/>
          <w:i w:val="false"/>
          <w:color w:val="000000"/>
          <w:sz w:val="28"/>
        </w:rPr>
        <w:t>
      15. Өмірлік қиын жағдай туындаған кезде әлеуметтік көмек алу үшін өтініш беруші өзінің немесе отбасының атынан уәкілетті органға немесе кент, ауыл, ауылдық округтың әкіміне өтінішке қоса мынадай құжаттарды:</w:t>
      </w:r>
    </w:p>
    <w:bookmarkEnd w:id="71"/>
    <w:bookmarkStart w:name="z83" w:id="72"/>
    <w:p>
      <w:pPr>
        <w:spacing w:after="0"/>
        <w:ind w:left="0"/>
        <w:jc w:val="both"/>
      </w:pPr>
      <w:r>
        <w:rPr>
          <w:rFonts w:ascii="Times New Roman"/>
          <w:b w:val="false"/>
          <w:i w:val="false"/>
          <w:color w:val="000000"/>
          <w:sz w:val="28"/>
        </w:rPr>
        <w:t>
      1) жеке басын куәландыратын құжатты;</w:t>
      </w:r>
    </w:p>
    <w:bookmarkEnd w:id="72"/>
    <w:bookmarkStart w:name="z84" w:id="73"/>
    <w:p>
      <w:pPr>
        <w:spacing w:after="0"/>
        <w:ind w:left="0"/>
        <w:jc w:val="both"/>
      </w:pPr>
      <w:r>
        <w:rPr>
          <w:rFonts w:ascii="Times New Roman"/>
          <w:b w:val="false"/>
          <w:i w:val="false"/>
          <w:color w:val="000000"/>
          <w:sz w:val="28"/>
        </w:rPr>
        <w:t>
      2) тұрақты тұрғылықты жерi бойынша тiркелгенiн растайтын құжатты;</w:t>
      </w:r>
    </w:p>
    <w:bookmarkEnd w:id="73"/>
    <w:bookmarkStart w:name="z85" w:id="74"/>
    <w:p>
      <w:pPr>
        <w:spacing w:after="0"/>
        <w:ind w:left="0"/>
        <w:jc w:val="both"/>
      </w:pPr>
      <w:r>
        <w:rPr>
          <w:rFonts w:ascii="Times New Roman"/>
          <w:b w:val="false"/>
          <w:i w:val="false"/>
          <w:color w:val="000000"/>
          <w:sz w:val="28"/>
        </w:rPr>
        <w:t xml:space="preserve">
      3) Қазақстан Республикасы Үкіметінің 2013 жылғы 21 мамырдағы № 504 қаулысымен бекітілген, Әлеуметтік көмек көрсетудің, оның мөлшерлерін белгілеудің және мұқтаж азаматтардың жекелеген санаттарының тізбесін айқындаудың үлгілік қағидаларының </w:t>
      </w:r>
      <w:r>
        <w:rPr>
          <w:rFonts w:ascii="Times New Roman"/>
          <w:b w:val="false"/>
          <w:i w:val="false"/>
          <w:color w:val="000000"/>
          <w:sz w:val="28"/>
        </w:rPr>
        <w:t>1- қосымшасына</w:t>
      </w:r>
      <w:r>
        <w:rPr>
          <w:rFonts w:ascii="Times New Roman"/>
          <w:b w:val="false"/>
          <w:i w:val="false"/>
          <w:color w:val="000000"/>
          <w:sz w:val="28"/>
        </w:rPr>
        <w:t xml:space="preserve"> сәйкес адамның (отбасының) құрамы туралы мәліметтерді;</w:t>
      </w:r>
    </w:p>
    <w:bookmarkEnd w:id="74"/>
    <w:bookmarkStart w:name="z86" w:id="75"/>
    <w:p>
      <w:pPr>
        <w:spacing w:after="0"/>
        <w:ind w:left="0"/>
        <w:jc w:val="both"/>
      </w:pPr>
      <w:r>
        <w:rPr>
          <w:rFonts w:ascii="Times New Roman"/>
          <w:b w:val="false"/>
          <w:i w:val="false"/>
          <w:color w:val="000000"/>
          <w:sz w:val="28"/>
        </w:rPr>
        <w:t>
      4) адамның (отбасы мүшелерiнiң) табыстары туралы мәлiметтердi;</w:t>
      </w:r>
    </w:p>
    <w:bookmarkEnd w:id="75"/>
    <w:bookmarkStart w:name="z87" w:id="76"/>
    <w:p>
      <w:pPr>
        <w:spacing w:after="0"/>
        <w:ind w:left="0"/>
        <w:jc w:val="both"/>
      </w:pPr>
      <w:r>
        <w:rPr>
          <w:rFonts w:ascii="Times New Roman"/>
          <w:b w:val="false"/>
          <w:i w:val="false"/>
          <w:color w:val="000000"/>
          <w:sz w:val="28"/>
        </w:rPr>
        <w:t>
      5) өмірлік қиын жағдайдың туындағанын растайтын актіні және/немесе құжатты ұсынады.</w:t>
      </w:r>
    </w:p>
    <w:bookmarkEnd w:id="76"/>
    <w:bookmarkStart w:name="z88" w:id="77"/>
    <w:p>
      <w:pPr>
        <w:spacing w:after="0"/>
        <w:ind w:left="0"/>
        <w:jc w:val="both"/>
      </w:pPr>
      <w:r>
        <w:rPr>
          <w:rFonts w:ascii="Times New Roman"/>
          <w:b w:val="false"/>
          <w:i w:val="false"/>
          <w:color w:val="000000"/>
          <w:sz w:val="28"/>
        </w:rPr>
        <w:t>
      16. Құжаттар салыстырып тексеру үшін түпнұсқаларда және көшірмелерде ұсынылады, содан кейін құжаттардың түпнұсқалары өтініш берушіге қайтарылады.</w:t>
      </w:r>
    </w:p>
    <w:bookmarkEnd w:id="77"/>
    <w:bookmarkStart w:name="z89" w:id="78"/>
    <w:p>
      <w:pPr>
        <w:spacing w:after="0"/>
        <w:ind w:left="0"/>
        <w:jc w:val="both"/>
      </w:pPr>
      <w:r>
        <w:rPr>
          <w:rFonts w:ascii="Times New Roman"/>
          <w:b w:val="false"/>
          <w:i w:val="false"/>
          <w:color w:val="000000"/>
          <w:sz w:val="28"/>
        </w:rPr>
        <w:t>
      17. Өмірлік қиын жағдай туындаған кезде әлеуметтік көмек көрсетуге өтініш келіп түскен кезде уәкілетті орган немесе кент, ауыл, ауылдық округтің әкімі бір жұмыс күні ішінде өтініш берушінің құжаттарын адамның (отбасының) материалдық жағдайына тексеру жүргізу үшін учаскелік комиссияға жібереді.</w:t>
      </w:r>
    </w:p>
    <w:bookmarkEnd w:id="78"/>
    <w:bookmarkStart w:name="z90" w:id="79"/>
    <w:p>
      <w:pPr>
        <w:spacing w:after="0"/>
        <w:ind w:left="0"/>
        <w:jc w:val="both"/>
      </w:pPr>
      <w:r>
        <w:rPr>
          <w:rFonts w:ascii="Times New Roman"/>
          <w:b w:val="false"/>
          <w:i w:val="false"/>
          <w:color w:val="000000"/>
          <w:sz w:val="28"/>
        </w:rPr>
        <w:t xml:space="preserve">
      18. Учаскелік комиссия құжаттарды алған күннен бастап екі жұмыс күні ішінде өтініш берушіге тексеру жүргізеді, оның нәтижелері бойынша Қазақстан Республикасы Үкіметінің 2013 жылғы 21 мамырдағы № 504 қаулысымен бекітілген, Әлеуметтік көмек көрсетудің, оның мөлшерлерін белгілеудің және мұқтаж азаматтардың жекелеген санаттарының тізбесін айқындаудың үлгілік қағидаларының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3 - қосымшаларына</w:t>
      </w:r>
      <w:r>
        <w:rPr>
          <w:rFonts w:ascii="Times New Roman"/>
          <w:b w:val="false"/>
          <w:i w:val="false"/>
          <w:color w:val="000000"/>
          <w:sz w:val="28"/>
        </w:rPr>
        <w:t xml:space="preserve"> сәйкес нысандар бойынша адамның (отбасының) материалдық жағдайы туралы актi жасайды, адамның (отбасының) әлеуметтiк көмекке мұқтаждығы туралы қорытынды дайындайды және оларды уәкiлеттi органға жібереді.</w:t>
      </w:r>
    </w:p>
    <w:bookmarkEnd w:id="79"/>
    <w:bookmarkStart w:name="z91" w:id="80"/>
    <w:p>
      <w:pPr>
        <w:spacing w:after="0"/>
        <w:ind w:left="0"/>
        <w:jc w:val="both"/>
      </w:pPr>
      <w:r>
        <w:rPr>
          <w:rFonts w:ascii="Times New Roman"/>
          <w:b w:val="false"/>
          <w:i w:val="false"/>
          <w:color w:val="000000"/>
          <w:sz w:val="28"/>
        </w:rPr>
        <w:t>
      Кент, ауыл, ауылдық округ әкімі учаскелік комиссияның актісі мен қорытындысын алған күннен бастап екі жұмыс күні ішінде оларды қоса берілген құжаттармен уәкілетті органға жібереді.</w:t>
      </w:r>
    </w:p>
    <w:bookmarkEnd w:id="80"/>
    <w:bookmarkStart w:name="z92" w:id="81"/>
    <w:p>
      <w:pPr>
        <w:spacing w:after="0"/>
        <w:ind w:left="0"/>
        <w:jc w:val="both"/>
      </w:pPr>
      <w:r>
        <w:rPr>
          <w:rFonts w:ascii="Times New Roman"/>
          <w:b w:val="false"/>
          <w:i w:val="false"/>
          <w:color w:val="000000"/>
          <w:sz w:val="28"/>
        </w:rPr>
        <w:t>
      19. Әлеуметтік көмек көрсету үшін құжаттар жетіспеген жағдайда уәкілетті орган әлеуметтік көмек көрсетуге ұсынылған құжаттарды қарау үшін қажетті мәліметтерді тиісті органдардан сұратады.</w:t>
      </w:r>
    </w:p>
    <w:bookmarkEnd w:id="81"/>
    <w:bookmarkStart w:name="z93" w:id="82"/>
    <w:p>
      <w:pPr>
        <w:spacing w:after="0"/>
        <w:ind w:left="0"/>
        <w:jc w:val="both"/>
      </w:pPr>
      <w:r>
        <w:rPr>
          <w:rFonts w:ascii="Times New Roman"/>
          <w:b w:val="false"/>
          <w:i w:val="false"/>
          <w:color w:val="000000"/>
          <w:sz w:val="28"/>
        </w:rPr>
        <w:t>
      20. Өтініш берушінің қажетті құжаттарды олардың бүлінуіне, жоғалуына байланысты ұсынуға мүмкіндігі болмаған жағдайда уәкілетті орган тиісті мәліметтерді қамтитын өзге уәкілетті органдар мен ұйымдардың деректері негізінде әлеуметтік көмек тағайындау туралы шешім қабылдайды.</w:t>
      </w:r>
    </w:p>
    <w:bookmarkEnd w:id="82"/>
    <w:bookmarkStart w:name="z94" w:id="83"/>
    <w:p>
      <w:pPr>
        <w:spacing w:after="0"/>
        <w:ind w:left="0"/>
        <w:jc w:val="both"/>
      </w:pPr>
      <w:r>
        <w:rPr>
          <w:rFonts w:ascii="Times New Roman"/>
          <w:b w:val="false"/>
          <w:i w:val="false"/>
          <w:color w:val="000000"/>
          <w:sz w:val="28"/>
        </w:rPr>
        <w:t>
      21. Уәкілетті орган учаскелік комиссиядан немесе кент, ауыл, ауылдық округ әкімінен құжаттар келіп түскен күннен бастап бір жұмыс күні ішінде Қазақстан Республикасының заңнамасына сәйкес адамның (отбасының) жан басына шаққандағы орташа табысын есептеуді жүргізеді және құжаттардың толық пакетін арнайы комиссияның қарауына ұсынады.</w:t>
      </w:r>
    </w:p>
    <w:bookmarkEnd w:id="83"/>
    <w:bookmarkStart w:name="z95" w:id="84"/>
    <w:p>
      <w:pPr>
        <w:spacing w:after="0"/>
        <w:ind w:left="0"/>
        <w:jc w:val="both"/>
      </w:pPr>
      <w:r>
        <w:rPr>
          <w:rFonts w:ascii="Times New Roman"/>
          <w:b w:val="false"/>
          <w:i w:val="false"/>
          <w:color w:val="000000"/>
          <w:sz w:val="28"/>
        </w:rPr>
        <w:t>
      22. Арнайы комиссия құжаттар келіп түскен күннен бастап екі жұмыс күні ішінде әлеуметтік көмек көрсету қажеттілігі туралы қорытынды шығарады, оң қорытынды болған кезде әлеуметтік көмектің мөлшерін көрсетеді.</w:t>
      </w:r>
    </w:p>
    <w:bookmarkEnd w:id="84"/>
    <w:bookmarkStart w:name="z96" w:id="85"/>
    <w:p>
      <w:pPr>
        <w:spacing w:after="0"/>
        <w:ind w:left="0"/>
        <w:jc w:val="both"/>
      </w:pPr>
      <w:r>
        <w:rPr>
          <w:rFonts w:ascii="Times New Roman"/>
          <w:b w:val="false"/>
          <w:i w:val="false"/>
          <w:color w:val="000000"/>
          <w:sz w:val="28"/>
        </w:rPr>
        <w:t>
      23. Уәкілетті орган өтініш берушінің әлеуметтік көмек алуға қажетті құжаттарын тіркеген күннен бастап сегіз жұмыс күні ішінде қабылданған құжаттар мен арнайы комиссияның әлеуметтік көмек көрсету қажеттілігі туралы қорытындысының негізінде әлеуметтік көмек көрсету не көрсетуден бас тарту туралы шешім қабылдайды.</w:t>
      </w:r>
    </w:p>
    <w:bookmarkEnd w:id="85"/>
    <w:bookmarkStart w:name="z97" w:id="86"/>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19</w:t>
      </w:r>
      <w:r>
        <w:rPr>
          <w:rFonts w:ascii="Times New Roman"/>
          <w:b w:val="false"/>
          <w:i w:val="false"/>
          <w:color w:val="000000"/>
          <w:sz w:val="28"/>
        </w:rPr>
        <w:t xml:space="preserve"> және </w:t>
      </w:r>
      <w:r>
        <w:rPr>
          <w:rFonts w:ascii="Times New Roman"/>
          <w:b w:val="false"/>
          <w:i w:val="false"/>
          <w:color w:val="000000"/>
          <w:sz w:val="28"/>
        </w:rPr>
        <w:t>20 - тармақтарында</w:t>
      </w:r>
      <w:r>
        <w:rPr>
          <w:rFonts w:ascii="Times New Roman"/>
          <w:b w:val="false"/>
          <w:i w:val="false"/>
          <w:color w:val="000000"/>
          <w:sz w:val="28"/>
        </w:rPr>
        <w:t xml:space="preserve"> көрсетілген жағдайларда уәкілетті орган өтініш берушіден немесе кент, ауыл, ауылдық округтің әкімінен құжаттарды қабылдаған күннен бастап жиырма жұмыс күні ішінде әлеуметтік көмек көрсету не көрсетуден бас тарту туралы шешім қабылдайды.</w:t>
      </w:r>
    </w:p>
    <w:bookmarkEnd w:id="86"/>
    <w:bookmarkStart w:name="z98" w:id="87"/>
    <w:p>
      <w:pPr>
        <w:spacing w:after="0"/>
        <w:ind w:left="0"/>
        <w:jc w:val="both"/>
      </w:pPr>
      <w:r>
        <w:rPr>
          <w:rFonts w:ascii="Times New Roman"/>
          <w:b w:val="false"/>
          <w:i w:val="false"/>
          <w:color w:val="000000"/>
          <w:sz w:val="28"/>
        </w:rPr>
        <w:t>
      24. Уәкілетті орган шешім қабылдаған күннен бастап үш жұмыс күні ішінде қабылданған шешім туралы (бас тартқан жағдайда – негіздемесін көрсете отырып) өтініш берушіні жазбаша хабардар етеді.</w:t>
      </w:r>
    </w:p>
    <w:bookmarkEnd w:id="87"/>
    <w:bookmarkStart w:name="z99" w:id="88"/>
    <w:p>
      <w:pPr>
        <w:spacing w:after="0"/>
        <w:ind w:left="0"/>
        <w:jc w:val="both"/>
      </w:pPr>
      <w:r>
        <w:rPr>
          <w:rFonts w:ascii="Times New Roman"/>
          <w:b w:val="false"/>
          <w:i w:val="false"/>
          <w:color w:val="000000"/>
          <w:sz w:val="28"/>
        </w:rPr>
        <w:t>
      25. Әлеуметтiк көмек көрсетуден бас тарту:</w:t>
      </w:r>
    </w:p>
    <w:bookmarkEnd w:id="88"/>
    <w:bookmarkStart w:name="z100" w:id="89"/>
    <w:p>
      <w:pPr>
        <w:spacing w:after="0"/>
        <w:ind w:left="0"/>
        <w:jc w:val="both"/>
      </w:pPr>
      <w:r>
        <w:rPr>
          <w:rFonts w:ascii="Times New Roman"/>
          <w:b w:val="false"/>
          <w:i w:val="false"/>
          <w:color w:val="000000"/>
          <w:sz w:val="28"/>
        </w:rPr>
        <w:t>
      1) өтiнiш берушi ұсынған мәлiметтердiң дәйексiздiгi анықталған;</w:t>
      </w:r>
    </w:p>
    <w:bookmarkEnd w:id="89"/>
    <w:bookmarkStart w:name="z101" w:id="90"/>
    <w:p>
      <w:pPr>
        <w:spacing w:after="0"/>
        <w:ind w:left="0"/>
        <w:jc w:val="both"/>
      </w:pPr>
      <w:r>
        <w:rPr>
          <w:rFonts w:ascii="Times New Roman"/>
          <w:b w:val="false"/>
          <w:i w:val="false"/>
          <w:color w:val="000000"/>
          <w:sz w:val="28"/>
        </w:rPr>
        <w:t>
      2) өтiнiш берушi адамның (отбасының) материалдық жағдайына тексеру жүргiзуден бас тартқан, жалтарған;</w:t>
      </w:r>
    </w:p>
    <w:bookmarkEnd w:id="90"/>
    <w:bookmarkStart w:name="z102" w:id="91"/>
    <w:p>
      <w:pPr>
        <w:spacing w:after="0"/>
        <w:ind w:left="0"/>
        <w:jc w:val="both"/>
      </w:pPr>
      <w:r>
        <w:rPr>
          <w:rFonts w:ascii="Times New Roman"/>
          <w:b w:val="false"/>
          <w:i w:val="false"/>
          <w:color w:val="000000"/>
          <w:sz w:val="28"/>
        </w:rPr>
        <w:t>
      3) адамның (отбасының) жан басына шаққандағы орташа табысы әлеуметтiк көмек көрсету үшiн жергiлiктi өкiлдi органдар белгiлеген шектен тартқан жағдайларда жүзеге асырылады.</w:t>
      </w:r>
    </w:p>
    <w:bookmarkEnd w:id="91"/>
    <w:bookmarkStart w:name="z103" w:id="92"/>
    <w:p>
      <w:pPr>
        <w:spacing w:after="0"/>
        <w:ind w:left="0"/>
        <w:jc w:val="both"/>
      </w:pPr>
      <w:r>
        <w:rPr>
          <w:rFonts w:ascii="Times New Roman"/>
          <w:b w:val="false"/>
          <w:i w:val="false"/>
          <w:color w:val="000000"/>
          <w:sz w:val="28"/>
        </w:rPr>
        <w:t>
      26. Әлеуметтiк көмек ұсынуға шығыстарды қаржыландыру ауданның жергілікті бюджетiнде көзделген ағымдағы қаржы жылына арналған қаражат шегiнде жүзеге асырылады.</w:t>
      </w:r>
    </w:p>
    <w:bookmarkEnd w:id="92"/>
    <w:bookmarkStart w:name="z104" w:id="93"/>
    <w:p>
      <w:pPr>
        <w:spacing w:after="0"/>
        <w:ind w:left="0"/>
        <w:jc w:val="left"/>
      </w:pPr>
      <w:r>
        <w:rPr>
          <w:rFonts w:ascii="Times New Roman"/>
          <w:b/>
          <w:i w:val="false"/>
          <w:color w:val="000000"/>
        </w:rPr>
        <w:t xml:space="preserve"> 4. Көрсетiлетiн әлеуметтiк көмектi тоқтату және қайтару үшiн негiздемелер</w:t>
      </w:r>
    </w:p>
    <w:bookmarkEnd w:id="93"/>
    <w:bookmarkStart w:name="z105" w:id="94"/>
    <w:p>
      <w:pPr>
        <w:spacing w:after="0"/>
        <w:ind w:left="0"/>
        <w:jc w:val="both"/>
      </w:pPr>
      <w:r>
        <w:rPr>
          <w:rFonts w:ascii="Times New Roman"/>
          <w:b w:val="false"/>
          <w:i w:val="false"/>
          <w:color w:val="000000"/>
          <w:sz w:val="28"/>
        </w:rPr>
        <w:t>
      27. Әлеуметтік көмек:</w:t>
      </w:r>
    </w:p>
    <w:bookmarkEnd w:id="94"/>
    <w:bookmarkStart w:name="z106" w:id="95"/>
    <w:p>
      <w:pPr>
        <w:spacing w:after="0"/>
        <w:ind w:left="0"/>
        <w:jc w:val="both"/>
      </w:pPr>
      <w:r>
        <w:rPr>
          <w:rFonts w:ascii="Times New Roman"/>
          <w:b w:val="false"/>
          <w:i w:val="false"/>
          <w:color w:val="000000"/>
          <w:sz w:val="28"/>
        </w:rPr>
        <w:t>
      1) алушы қайтыс болғанда;</w:t>
      </w:r>
    </w:p>
    <w:bookmarkEnd w:id="95"/>
    <w:bookmarkStart w:name="z107" w:id="96"/>
    <w:p>
      <w:pPr>
        <w:spacing w:after="0"/>
        <w:ind w:left="0"/>
        <w:jc w:val="both"/>
      </w:pPr>
      <w:r>
        <w:rPr>
          <w:rFonts w:ascii="Times New Roman"/>
          <w:b w:val="false"/>
          <w:i w:val="false"/>
          <w:color w:val="000000"/>
          <w:sz w:val="28"/>
        </w:rPr>
        <w:t>
      2) алушы Алтай ауданының шегінен тыс тұрақты тұруға кеткен;</w:t>
      </w:r>
    </w:p>
    <w:bookmarkEnd w:id="96"/>
    <w:bookmarkStart w:name="z108" w:id="97"/>
    <w:p>
      <w:pPr>
        <w:spacing w:after="0"/>
        <w:ind w:left="0"/>
        <w:jc w:val="both"/>
      </w:pPr>
      <w:r>
        <w:rPr>
          <w:rFonts w:ascii="Times New Roman"/>
          <w:b w:val="false"/>
          <w:i w:val="false"/>
          <w:color w:val="000000"/>
          <w:sz w:val="28"/>
        </w:rPr>
        <w:t>
      3) алушыны мемлекеттiк медициналық-әлеуметтiк мекемелерге тұруға жiберген;</w:t>
      </w:r>
    </w:p>
    <w:bookmarkEnd w:id="97"/>
    <w:bookmarkStart w:name="z109" w:id="98"/>
    <w:p>
      <w:pPr>
        <w:spacing w:after="0"/>
        <w:ind w:left="0"/>
        <w:jc w:val="both"/>
      </w:pPr>
      <w:r>
        <w:rPr>
          <w:rFonts w:ascii="Times New Roman"/>
          <w:b w:val="false"/>
          <w:i w:val="false"/>
          <w:color w:val="000000"/>
          <w:sz w:val="28"/>
        </w:rPr>
        <w:t>
      4) өтініш беруші ұсынған мәлiметтердiң дәйексiздiгi анықталған жағдайларда тоқтатылады.</w:t>
      </w:r>
    </w:p>
    <w:bookmarkEnd w:id="98"/>
    <w:bookmarkStart w:name="z110" w:id="99"/>
    <w:p>
      <w:pPr>
        <w:spacing w:after="0"/>
        <w:ind w:left="0"/>
        <w:jc w:val="both"/>
      </w:pPr>
      <w:r>
        <w:rPr>
          <w:rFonts w:ascii="Times New Roman"/>
          <w:b w:val="false"/>
          <w:i w:val="false"/>
          <w:color w:val="000000"/>
          <w:sz w:val="28"/>
        </w:rPr>
        <w:t>
      Әлеуметтік көмекті төлеу көрсетілген жағдаяттар туындаған айдан бастап тоқтатылады.</w:t>
      </w:r>
    </w:p>
    <w:bookmarkEnd w:id="99"/>
    <w:bookmarkStart w:name="z111" w:id="100"/>
    <w:p>
      <w:pPr>
        <w:spacing w:after="0"/>
        <w:ind w:left="0"/>
        <w:jc w:val="both"/>
      </w:pPr>
      <w:r>
        <w:rPr>
          <w:rFonts w:ascii="Times New Roman"/>
          <w:b w:val="false"/>
          <w:i w:val="false"/>
          <w:color w:val="000000"/>
          <w:sz w:val="28"/>
        </w:rPr>
        <w:t>
      28. Артық төленген сомалар ерікті немесе Қазақстан Республикасының заңнамасында белгіленген өзгеше тәртіппен қайтаруға жатады.</w:t>
      </w:r>
    </w:p>
    <w:bookmarkEnd w:id="100"/>
    <w:bookmarkStart w:name="z112" w:id="101"/>
    <w:p>
      <w:pPr>
        <w:spacing w:after="0"/>
        <w:ind w:left="0"/>
        <w:jc w:val="left"/>
      </w:pPr>
      <w:r>
        <w:rPr>
          <w:rFonts w:ascii="Times New Roman"/>
          <w:b/>
          <w:i w:val="false"/>
          <w:color w:val="000000"/>
        </w:rPr>
        <w:t xml:space="preserve"> 5. Қорытынды ереже</w:t>
      </w:r>
    </w:p>
    <w:bookmarkEnd w:id="101"/>
    <w:bookmarkStart w:name="z113" w:id="102"/>
    <w:p>
      <w:pPr>
        <w:spacing w:after="0"/>
        <w:ind w:left="0"/>
        <w:jc w:val="both"/>
      </w:pPr>
      <w:r>
        <w:rPr>
          <w:rFonts w:ascii="Times New Roman"/>
          <w:b w:val="false"/>
          <w:i w:val="false"/>
          <w:color w:val="000000"/>
          <w:sz w:val="28"/>
        </w:rPr>
        <w:t>
      29. Әлеуметтік көмек көрсету мониторингі және есепке алуды уәкілетті орган "Е-Собес" автоматтандырылған ақпараттық жүйесінің дерекқорын пайдалана отырып жүргізеді.</w:t>
      </w:r>
    </w:p>
    <w:bookmarkEnd w:id="10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