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3e208" w14:textId="883e2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"Күршім ауданының ауылдық округтерінің 2019-2021 жылдарға арналған бюджеті туралы" Күршім аудандық мәслихатының 2019 жылғы 11 қаңтардағы № 33/2-VI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2019 жылғы 24 сәуірдегі № 36/2-VI шешімі. Шығыс Қазақстан облысы Әділет департаментінде 2019 жылғы 21 мамырда № 5959 болып тіркелді. Күші жойылды - Шығыс Қазақстан облысы Күршім аудандық мәслихатының 2019 жылғы 30 желтоқсандағы № 46/2-VI шешімімен.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Шығыс Қазақстан облысы Күршім аудандық мәслихатының 30.12.2019 </w:t>
      </w:r>
      <w:r>
        <w:rPr>
          <w:rFonts w:ascii="Times New Roman"/>
          <w:b w:val="false"/>
          <w:i w:val="false"/>
          <w:color w:val="ff0000"/>
          <w:sz w:val="28"/>
        </w:rPr>
        <w:t>№ 46/2-VI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Күршім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Күршім аудандық мәслихатының 2019 жылғы 11 қаңтардағы № 33/2-VI "Күршім ауданының ауылдық округтерінің 2019-2021 жылдарға арналған бюджеті туралы" (Нормативтік құқықтық актілерді мемлекеттік тіркеу тізілімінде 5-14-193 нөмірімен тіркелген, 2019 жылғы 15 ақпандағы № 7, 2019 жылғы 22 ақпандағы № 8 "Rayаn-Заря" аудандық газетінде және 2019 жылғы 30 қаңтардағы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Күршім ауданының Күршім ауылдық округінің 2019-2021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- 182819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- 44406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- 480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- 137933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- 189801,6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- 6982,6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- 6982,6 мың теңге, 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- 6982,6 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- 6982,6 мың теңге.";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Күршім ауданының Марқақөл ауылдық округінің 2019-2021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- 48663 мың теңге, оның ішінде: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- 13940 мың теңге;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- 60 мың теңге;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- 34663 мың теңге;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- 49929,8 мың теңге;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- 1266,8 мың теңге;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- 1266,8 мың теңге, оның ішінде: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- 1266,8 мың теңге;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- 1266,8 мың теңге.";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Күршім ауданының Сарыөлең ауылдық округінің 2019-2021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- 33119 мың теңге, оның ішінде: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түсімдер - 4473 мың теңге;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салықтық емес түсімдер - 48 мың теңге;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негізгі капиталды сатудан түсетін түсімдер - 0,0 мың теңге;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- 28598 мың теңге;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- 34638,9 мың теңге;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- 1519,9 мың теңге;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- 1519,9 мың теңге, оның ішінде: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- 1519,9 мың теңге;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- 1519,9 мың теңге.";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Күршім ауданының Қалжыр ауылдық округінің 2019-2021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- 32176 мың теңге, оның ішінде: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- 5100 мың теңге;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- 0,0 мың теңге;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- 27076 мың теңге;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- 34128,6 мың теңге;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- 1952,6 мың теңге;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- 1952,6 мың теңге, оның ішінде: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- 1952,6 мың теңге;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- 1952,6 мың теңге.";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Күршім ауданының Боран ауылдық округінің 2019-2021 жылдарға арналған бюджеті сәйкесінше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 жылға мынадай көлемдерде бекітілсін: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- 34987 мың теңге, оның ішінде: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- 5077 мың теңге;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- 0,0 мың теңге;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- 29910 мың теңге;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- 35577,2 мың теңге;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теңге, оның ішінде: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теңге, оның ішінде: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- 590,2 мың теңге;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- 590,2 мың теңге, оның ішінде: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- 590,2 мың теңге;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 - 590,2 мың теңге.";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 Осы шешім 2019 жылғы 1 қаңтардан бастап қолданысқа енгізіледі.</w:t>
      </w:r>
    </w:p>
    <w:bookmarkEnd w:id="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Кудабаева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Күршім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Сағанақов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24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36/2-VI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11 қантардағы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33/2-VI шешіміне 1 қосымша</w:t>
            </w:r>
          </w:p>
        </w:tc>
      </w:tr>
    </w:tbl>
    <w:bookmarkStart w:name="z116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Күршім ауылдық округінің 2019 жылға арналған бюджеті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182819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137933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137933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137933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112074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25859</w:t>
            </w:r>
          </w:p>
        </w:tc>
      </w:tr>
    </w:tbl>
    <w:bookmarkStart w:name="z117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3701"/>
        <w:gridCol w:w="34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189801,6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149216,6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149216,6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149216,6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126439,6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-6982,6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 Н ПАЙДАЛАНУ)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24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36/2-VI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11 қантардағы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33/2-VI шешіміне 4 қосымша</w:t>
            </w:r>
          </w:p>
        </w:tc>
      </w:tr>
    </w:tbl>
    <w:bookmarkStart w:name="z120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Марқакөл ауылдық округінің 2019 жылға арналған бюджеті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Табыс салығы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Меншікке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түскен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жалға берілген мүліктен түскен түсім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22884</w:t>
            </w:r>
          </w:p>
        </w:tc>
      </w:tr>
    </w:tbl>
    <w:bookmarkStart w:name="z121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49929,8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 ұстау және туған-туысы жоқтарды жерлеу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-1266,8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24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36/2-VI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11 қантардағы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33/2-VI шешіміне 7 қосымша</w:t>
            </w:r>
          </w:p>
        </w:tc>
      </w:tr>
    </w:tbl>
    <w:bookmarkStart w:name="z124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Сарыөлең ауылдық округінің 2019 жылға арналған бюджеті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17462</w:t>
            </w:r>
          </w:p>
        </w:tc>
      </w:tr>
    </w:tbl>
    <w:bookmarkStart w:name="z125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34638,9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14940,9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14940,9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14940,9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-1519,9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 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24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36/2-VI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11 қантардағы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33/2-VI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128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Қалжыр ауылдық округінің 2019 жылға арналған бюджеті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I.Кірістер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 көлiк құралдарына салынатын салық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15927</w:t>
            </w:r>
          </w:p>
        </w:tc>
      </w:tr>
    </w:tbl>
    <w:bookmarkStart w:name="z129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34128,6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14081,6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ТАЗА БЮДЖЕТТІК КРЕДИТТЕУ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-1952,6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 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24 сәуірдегі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36/2-VI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11 қантардағы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33/2-VI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132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ауданының Боран ауылдық округінің 2019 жылға арналған бюджеті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Кірістер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Меншікке салынатын салықтар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түсімі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Субвенциялар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18748</w:t>
            </w:r>
          </w:p>
        </w:tc>
      </w:tr>
    </w:tbl>
    <w:bookmarkStart w:name="z133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35577,2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- 590,2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 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