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5664d" w14:textId="93566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 Боран ауылдық округінің Боран ауылына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Боран ауылдық округі әкімінің 2019 жылғы 11 маусымдағы № 1 шешімі. Шығыс Қазақстан облысы Әділет департаментінде 2019 жылғы 20 маусымда № 6026 болып тіркелді. Күші жойылды - Шығыс Қазақстан облысы Күршім ауданы Боран ауылдық округі әкімінің 2020 жылғы 13 тамыздағы № 2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Күршім ауданы Боран ауылдық округі әкімінің 13.08.2020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Күршім аудандық аумақтық инспекция басшысының 2019 жылғы 08 мамырдағы № 414 ұсынысы негізінде, Боран ауылдық округі әкімі ШЕШТІ:</w:t>
      </w:r>
    </w:p>
    <w:bookmarkEnd w:id="1"/>
    <w:bookmarkStart w:name="z8" w:id="2"/>
    <w:p>
      <w:pPr>
        <w:spacing w:after="0"/>
        <w:ind w:left="0"/>
        <w:jc w:val="both"/>
      </w:pPr>
      <w:r>
        <w:rPr>
          <w:rFonts w:ascii="Times New Roman"/>
          <w:b w:val="false"/>
          <w:i w:val="false"/>
          <w:color w:val="000000"/>
          <w:sz w:val="28"/>
        </w:rPr>
        <w:t>
      1. Боран ауылдық округінің Боран ауылына ірі қара мүйізді малдарының арасынан сарып ауруының шығуына байланысты шектеу іс-шаралары белгіленсін.</w:t>
      </w:r>
    </w:p>
    <w:bookmarkEnd w:id="2"/>
    <w:bookmarkStart w:name="z9" w:id="3"/>
    <w:p>
      <w:pPr>
        <w:spacing w:after="0"/>
        <w:ind w:left="0"/>
        <w:jc w:val="both"/>
      </w:pPr>
      <w:r>
        <w:rPr>
          <w:rFonts w:ascii="Times New Roman"/>
          <w:b w:val="false"/>
          <w:i w:val="false"/>
          <w:color w:val="000000"/>
          <w:sz w:val="28"/>
        </w:rPr>
        <w:t>
      2. "Боран ауылдық округі әкімінің аппараты" мемлекеттік мекемесі Қазақстан Республикасының заңнамалық актілерінде белгіленген тәртіпте:</w:t>
      </w:r>
    </w:p>
    <w:bookmarkEnd w:id="3"/>
    <w:bookmarkStart w:name="z10" w:id="4"/>
    <w:p>
      <w:pPr>
        <w:spacing w:after="0"/>
        <w:ind w:left="0"/>
        <w:jc w:val="both"/>
      </w:pPr>
      <w:r>
        <w:rPr>
          <w:rFonts w:ascii="Times New Roman"/>
          <w:b w:val="false"/>
          <w:i w:val="false"/>
          <w:color w:val="000000"/>
          <w:sz w:val="28"/>
        </w:rPr>
        <w:t>
      1) осы шешімнің аумақтық әділет органдарында мемлекеттік тіркелуін;</w:t>
      </w:r>
    </w:p>
    <w:bookmarkEnd w:id="4"/>
    <w:bookmarkStart w:name="z11"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нормативтык-құқықтық актілерініің Эталондық бақылау банкіне ресми жариялау және енгізу үшін жолданылуын;</w:t>
      </w:r>
    </w:p>
    <w:bookmarkEnd w:id="5"/>
    <w:bookmarkStart w:name="z12" w:id="6"/>
    <w:p>
      <w:pPr>
        <w:spacing w:after="0"/>
        <w:ind w:left="0"/>
        <w:jc w:val="both"/>
      </w:pPr>
      <w:r>
        <w:rPr>
          <w:rFonts w:ascii="Times New Roman"/>
          <w:b w:val="false"/>
          <w:i w:val="false"/>
          <w:color w:val="000000"/>
          <w:sz w:val="28"/>
        </w:rPr>
        <w:t>
      3) осы шешімнің мемлекеттік тіркелген күнінен бастап күнтізбелік он күн ішінде оның көшірмесін Күршім ауданының аумағында таратылатын мерзімді баспа басылымдарында ресми жариялауға жолданылуын;</w:t>
      </w:r>
    </w:p>
    <w:bookmarkEnd w:id="6"/>
    <w:bookmarkStart w:name="z13" w:id="7"/>
    <w:p>
      <w:pPr>
        <w:spacing w:after="0"/>
        <w:ind w:left="0"/>
        <w:jc w:val="both"/>
      </w:pPr>
      <w:r>
        <w:rPr>
          <w:rFonts w:ascii="Times New Roman"/>
          <w:b w:val="false"/>
          <w:i w:val="false"/>
          <w:color w:val="000000"/>
          <w:sz w:val="28"/>
        </w:rPr>
        <w:t>
      4) ресми жарияланғаннан кейін осы шешімді Күршім ауданы әкімдігінің интернет-ресурсына орналастыруын қамтамасыз етсін.</w:t>
      </w:r>
    </w:p>
    <w:bookmarkEnd w:id="7"/>
    <w:bookmarkStart w:name="z14" w:id="8"/>
    <w:p>
      <w:pPr>
        <w:spacing w:after="0"/>
        <w:ind w:left="0"/>
        <w:jc w:val="both"/>
      </w:pPr>
      <w:r>
        <w:rPr>
          <w:rFonts w:ascii="Times New Roman"/>
          <w:b w:val="false"/>
          <w:i w:val="false"/>
          <w:color w:val="000000"/>
          <w:sz w:val="28"/>
        </w:rPr>
        <w:t>
      3. Осы шешімнің орындалуын бақылауды өзіме қалдырамын.</w:t>
      </w:r>
    </w:p>
    <w:bookmarkEnd w:id="8"/>
    <w:bookmarkStart w:name="z15" w:id="9"/>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Боран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Наурызбаев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