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a44f" w14:textId="afba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Тарбағатай ауданы Ақсуат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3 қаңтардағы № 33-2 шешімі. Шығыс Қазақстан облысы Әділет департаментінің Тарбағатай аудандық Әділет басқармасында 2019 жылғы 18 қаңтардағы № 5-16-177 болып тіркелді. Күші жойылды - Шығыс Қазақстан облысы Тарбағатай аудандық мәслихатының 2020 жылғы 13 қаңтардағы № 51-3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"2019-2021 жылдарға арналған Тарбағатай ауданының бюджеті туралы" 2018 жылғы 24 желтоқсандағы № 32-2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115 390,4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- 25 728,0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89 025,4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–119 727,3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4 336,9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4 336,9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Тарбағатай ауданы Ақсуат ауылдық округ бюджетіне аудандық бюджеттен берілетін субвенция көлемі 10 048,0 мың тенге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Тарбағатай ауданы Ақсуат ауылдық округ бюджетіне аудандық бюджеттен – 78 977,4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4336,7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49-7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115 390,4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бюджеттен берілген бюджеттік кредитттерді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4 қосымша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Ақсуат ауылдық округінің бюджеті туралы" Тарбағатай аудандық мәслихатының 2017 жылғы 28 желтоқсандағы № 21-2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5415 нөмірімен тіркелген,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туралы", Тарбағатай аудандық мәслихатының 2018 жылғы 10 сәуірдегі № 24-2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5-16-132 нөмірімен тіркелген,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туралы", Тарбағатай аудандық мәслихатының 2018 жылғы 31 мамырдағы № 26-2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5-16-136 нөмірімен тіркелген,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туралы", Тарбағатай аудандық мәслихатының 2018 жылғы 26 қазандағы № 30-3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5-16-152 нөмірімен тіркелген,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туралы", Тарбағатай аудандық мәслихатының 2018 жылғы 5 желтоқсандағы № 31-3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5-16-162 нөмірімен тіркелген.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 қосымшамен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4"/>
        <w:gridCol w:w="3379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