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2e63" w14:textId="5852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Тарбағатай ауданы Ақжар ауылдық округінің бюджеті туралы" Тарбағатай аудандық мәслихатының 2018 жылғы 3 қаңтардағы № 33-9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28 наурыздағы № 36-3 шешімі. Шығыс Қазақстан облысының Әділет департаментінде 2019 жылғы 29 наурызда № 5816 болып тіркелді. Күші жойылды - Шығыс Қазақстан облысы Тарбағатай аудандық мәслихатының 2020 жылғы 13 қаңтардағы № 51-2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"2019-2021 жылдарға арналған Тарбағатай ауданының бюджеті туралы" Тарбағатай аудандық мәслихатының 2018 жылғы 24 желтоқсандағы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2019 жылғы 18 наурыздағы № 35-2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5795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Тарбағатай ауданы Ақжар ауылдық округінің бюджеті туралы" Тарбағатай аудандық мәслихатының 2019 жылғы 3 қаңтардағы № 33-9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5-16-178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өзгерістер енгізілсін: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51 855,0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- 26 329,0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25 503,0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55 932,4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-4 077,4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4 077,4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4 077,4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4 077,4 мың теңге бюджет қаражатының пайдаланатын қалдықтары осы шешімнің 5 – қосымшасына сәйкес бөлінсін.";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Тарбағатай ауданы Ақжар ауылдық округ бюджетіне аудандық бюджеттен – 13 819,0 мың теңге көлемінде нысаналы трансферттер көзделгені ескерілсін.";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 – қосымшамен толықтырылсын.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1-қосымша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(профициттін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5-қосымша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900"/>
        <w:gridCol w:w="3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