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0c4a" w14:textId="99c0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бойынша 2019 жылға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2019 жылғы 18 наурыздағы № 89 қаулысы. Шығыс Қазақстан облысының Әділет департаментінде 2019 жылғы 27 наурызда № 5801 болып тіркелді. Күші жойылдар - Шығыс Қазақстан облысы Үржар ауданы әкімдігінің 2020 жылғы 28 қаңтардағы № 40 қаулысымен</w:t>
      </w:r>
    </w:p>
    <w:p>
      <w:pPr>
        <w:spacing w:after="0"/>
        <w:ind w:left="0"/>
        <w:jc w:val="both"/>
      </w:pPr>
      <w:bookmarkStart w:name="z5" w:id="0"/>
      <w:r>
        <w:rPr>
          <w:rFonts w:ascii="Times New Roman"/>
          <w:b w:val="false"/>
          <w:i w:val="false"/>
          <w:color w:val="ff0000"/>
          <w:sz w:val="28"/>
        </w:rPr>
        <w:t xml:space="preserve">
      Ескерту. Күші жойылдар - Шығыс Қазақстан облысы Үржар ауданы әкімдігінің 28.01.2020 № 40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6-бабының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Қазақстан Республикасының 2016 жылғы 6 сәуірдегі "Құқықтық актілер туралы"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Үржар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Үржар ауданы бойынша 2019 жылға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xml:space="preserve">
      2. Үржар ауданы әкімдігінің 2018 жылғы 21 ақпандағы № 69 "Үржар ауданы бойынша 2018 жылға мектепке дейінгі тәрбие мен оқытуға мемлекеттік білім беру тапсырысын, ата-ана төлемақысының мөлшерін бекіту туралы" (Нормативтік құқықтық актілерді мемлекеттік тіркеу тізілімінде № 5511 болып тіркелген, 2018 жылғы 19 наурызда "Уақыт тынысы" газетінде және 2018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облысының Үржар ауданының білім бөлімі" мемлекеттік мекемесі Қазақстан Республикасының заңнамалық актілерінде белгіленген:</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қаулыны Үржар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аудан әкімінің орынбасары С.Садвакасовқа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2019 жылғы " " ______ </w:t>
            </w:r>
            <w:r>
              <w:br/>
            </w:r>
            <w:r>
              <w:rPr>
                <w:rFonts w:ascii="Times New Roman"/>
                <w:b w:val="false"/>
                <w:i w:val="false"/>
                <w:color w:val="000000"/>
                <w:sz w:val="20"/>
              </w:rPr>
              <w:t>№ қаулысына қосымша</w:t>
            </w:r>
          </w:p>
        </w:tc>
      </w:tr>
    </w:tbl>
    <w:bookmarkStart w:name="z19" w:id="11"/>
    <w:p>
      <w:pPr>
        <w:spacing w:after="0"/>
        <w:ind w:left="0"/>
        <w:jc w:val="left"/>
      </w:pPr>
      <w:r>
        <w:rPr>
          <w:rFonts w:ascii="Times New Roman"/>
          <w:b/>
          <w:i w:val="false"/>
          <w:color w:val="000000"/>
        </w:rPr>
        <w:t xml:space="preserve"> Үржар ауданы бойынша 2019 жылға мектепке дейінгі тәрбие мен оқытуға мемлекеттік білім беру тапсырысын, ата-ана төлемақысының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2560"/>
        <w:gridCol w:w="1067"/>
        <w:gridCol w:w="1067"/>
        <w:gridCol w:w="647"/>
        <w:gridCol w:w="2075"/>
        <w:gridCol w:w="826"/>
        <w:gridCol w:w="3132"/>
      </w:tblGrid>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тәрбиеленушіге жұмсалатын шығыстардың мөлшері, мектепке дейінгі тәрбие мен оқытуға мемлекеттік білім беру тапсырыстың жалпы көлемі, теңге</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әкімдігінің Балдырған балабақшасы" коммуналдық мемлекеттік қазыналық кәсіпорны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әкімдігінің Балауса балабақшасы" Коммуналдық мемлекеттік қазыналық кәсіпорны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-11000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әкімдігінің "Ер Төстік" балабақшасы коммуналдық мемлекеттік қазыналық кәсіпорны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-11000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әкімдігінің Балбөбек балабақшасы" коммуналдық мемлекеттік қазыналық кәсіпорны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"Турлыбекова С." "Болашақ" бала бақшасы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-11000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"Муздыбаева Г.М" "Нұр-Шуақ" бала бақшасы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"Кәусар жеке меншік балабақша"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-11000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Мектеп-бақшалар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орта мектеп-балабақша"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"Б.Тұрлыханов атындағы орта мектебі-бақшасы"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"Қ.Игенбайұлы атындағы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 орта мектеп-бақша"коммуналдықмемлекеттікмекемесі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"Ш.Уалиханов атындағы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-6600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"Мешітбай Хасенов атындағы Бестерек орта мектеп-бақша және мектеп жанындағы интернат"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"Қазымбет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Қабанбай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"Кішкенетау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орта мектебі және балабақша"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атындағы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"Бейсембай Сахариев атындағы Бақты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"Тұрағұл Қоныр атындағы орта мектеп-балабақша" коммуналдық мелекеттік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орта мектеп-бақша" коммуналдық мелекеттік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"Жүзағаш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"Қарақол орта мектеп-бакшасы"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"Тасбұлақ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"Қарабұйрат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 орта мектебі және балабақша"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"Б.Майлин атындағы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"Ақтанберді атындағы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атындағы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"Тұрсабеков атындағы орта мектеп-бақшасы""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"Лайбұлақ орта мектеп-бақша" коммуналдық мемлекеттік мекемесі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