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5cf4" w14:textId="b875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ауданының әкімдігінің 2016 жылғы 9 желтоқсандағы № 567 "Мүгедектер үшін жұмыс орындарының квотасы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2019 жылғы 16 қазандағы № 255 қаулысы. Шығыс Қазақстан облысының Әділет департаментінде 2019 жылғы 18 қазанда № 6213 болып тіркелді. Күші жойылды - Абай облысы Үржар ауданы әкімдігінің 2023 жылғы 13 қазандағы № 330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ауданы әкімдігінің 13.10.2023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ауданының әкімдігінің 2016 жылғы 9 желтоқсандағы № 567 "Мүгедектер үшін жұмыс орындарының квотасы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4833 болып тіркелген, 2017 жылғы 2 ақпанда Қазақстан Республикасының нормативтік құқықтық актілерінің Эталондық бақылау банкінде электрондық түрде жарияланған) келесі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орыс тіліндегі мәтін өзгермейді.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Үржар ауданының жұмыспен қамту, әлеуметтік бағдарламалар және азаматтық хал актілерін тіркеу бөлімі" мемлекеттік мекемесі Қазақстан Республикасының заңнамасында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аумақтық әділет органында мемлекеттік тіркеуді;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Үржар ауданының әкімдігінің интернет-ресурсында орналастыруды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Сарбаеваға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"16"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