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04cf" w14:textId="f100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2018 жылғы 28 желтоқсандағы № 27-5 "2019-2021 жылдарға арналған кенттердің, ауылдық округтің бюджеттері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2019 жылғы 13 желтоқсандағы № 38-4 шешімі. Батыс Қазақстан облысының Әділет департаментінде 2019 жылғы 19 желтоқсанда № 5898 болып тіркелді. Күші жойылды - Батыс Қазақстан облысы Орал қалалық мәслихатының 2020 жылғы 31 қаңтардағы № 40-10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Орал қалалық мәслихатының 31.01.2020 </w:t>
      </w:r>
      <w:r>
        <w:rPr>
          <w:rFonts w:ascii="Times New Roman"/>
          <w:b w:val="false"/>
          <w:i w:val="false"/>
          <w:color w:val="ff0000"/>
          <w:sz w:val="28"/>
        </w:rPr>
        <w:t>№ 40-10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 жылғы 4 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2018 жылғы 28 желтоқсандағы №27-5 "2019-2021 жылдарға арналған кенттердің, ауылдық округтің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№5506 тіркелген, 2019 жылғы 16 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2019-2021 жылдарға арналған Орал қаласының Зачаган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 жылға арналған бюджет келесі көлемде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404 540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161 659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1 460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241 421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 416 837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-12 297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12 297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12 297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2019-2021 жылдарға арналған Орал қаласының Круглоозерный кентінің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 жылға арналған бюджет келесі көлемде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 92 309 мың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13 290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500 мың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теңге;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 – 78 519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–93 547 мың теңге;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-1 238 мың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1 238 мың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 – 0 теңге;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теңге;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1 238 мың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2019-2021 жылдарға арналған Орал қаласының Желаев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 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2019 жылға арналған бюджет келесі көлемде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кірістер –80 914 мың теңге, оның ішінде: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 – 8 777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 – 193 мың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 – 0 теңге;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 – 71 944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шығындар –81 079 мың теңге;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таза бюджеттік кредиттеу 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 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 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қаржы активтерімен операциялар бойынша сальдо 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 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 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бюджет тапшылығы (профициті) – -165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бюджет тапшылығын қаржыландыру (профицитін пайдалану) – 165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түсімдері – 0 теңге;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 – 0 теңге;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 – 165 мың теңге.";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 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қалалық мәслихаты аппаратының басшысы (С.Давлетов) осы шешімнің әділет органдарында мемлекеттік тіркелуін және бұқаралық ақпарат құралдарында оның ресми жариялануын қамтамасыз етсін.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2019 жылғы 1 қаңтардан бастап қолданысқа енгізіледі.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Хайруллина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Орал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 жылғы 13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№38-4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 жылғы 28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№27-5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 жылға арналған Зачаган кентінің бюджеті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139"/>
        <w:gridCol w:w="1547"/>
        <w:gridCol w:w="1547"/>
        <w:gridCol w:w="161"/>
        <w:gridCol w:w="3592"/>
        <w:gridCol w:w="3168"/>
        <w:gridCol w:w="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404 540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161 659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99 144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54 459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кәсіби қызметті жүргiзгенi үшін алынатын алымдар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241 421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241 421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Қалалық, аудандық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416 837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51 970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281 472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199 553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28 184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51 295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-12 297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12 297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 жылғы 13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38-4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 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 жылға арналған Круглоозерный кентінің бюджеті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715"/>
        <w:gridCol w:w="2855"/>
        <w:gridCol w:w="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92 309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Қалалық, аудандық бюджеттен түсетін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93 547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58 407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-1 238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1 238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 жылғы 13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38-4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қалалық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 жылғы 28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27-5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 жылға арналған Желаев ауылдық округінің бюджеті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178"/>
        <w:gridCol w:w="1600"/>
        <w:gridCol w:w="1600"/>
        <w:gridCol w:w="167"/>
        <w:gridCol w:w="3715"/>
        <w:gridCol w:w="28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Кірістер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80 914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Қалалық, аудандық бюджеттен түсетін трансферттер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Шығындар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81 079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жалпы функцияларын орындайтын өкiлдi, атқарушы және басқа органдар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Таза бюджеттік кредиттеу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Қаржы активтерімен операциялар бойынша сальдо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сатып алу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Бюджет тапшылығы (профициті)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-165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Бюджет тапшылығын қаржыландыру (профицитін пайдалану)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