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8bc61" w14:textId="2d8bc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Ақжайық ауданы ауылдық округтерінің бюджеттері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2019 жылғы 9 қаңтардағы № 29-1 шешімі. Батыс Қазақстан облысының Әділет департаментінде 2019 жылғы 17 қаңтарда № 5520 болып тіркелді. Күші жойылды - Батыс Қазақстан облысы Ақжайық аудандық мәслихатының 2020 жылғы 14 ақпандағы № 42-2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14.02.2020 </w:t>
      </w:r>
      <w:r>
        <w:rPr>
          <w:rFonts w:ascii="Times New Roman"/>
          <w:b w:val="false"/>
          <w:i w:val="false"/>
          <w:color w:val="ff0000"/>
          <w:sz w:val="28"/>
        </w:rPr>
        <w:t>№ 42-2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Ақжайық аудандық мәслихатының 2018 жылғы 25 желтоқсандағы № 28-2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5503 тіркелген) сәйкес Ақжайық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2019-2021 жылдарға арналған Ақжол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67 601 мың теңге:</w:t>
      </w:r>
    </w:p>
    <w:bookmarkEnd w:id="2"/>
    <w:bookmarkStart w:name="z6" w:id="3"/>
    <w:p>
      <w:pPr>
        <w:spacing w:after="0"/>
        <w:ind w:left="0"/>
        <w:jc w:val="both"/>
      </w:pPr>
      <w:r>
        <w:rPr>
          <w:rFonts w:ascii="Times New Roman"/>
          <w:b w:val="false"/>
          <w:i w:val="false"/>
          <w:color w:val="000000"/>
          <w:sz w:val="28"/>
        </w:rPr>
        <w:t>
      салықтық түсімдер – 2 135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65 466 мың теңге;</w:t>
      </w:r>
    </w:p>
    <w:bookmarkEnd w:id="6"/>
    <w:bookmarkStart w:name="z10" w:id="7"/>
    <w:p>
      <w:pPr>
        <w:spacing w:after="0"/>
        <w:ind w:left="0"/>
        <w:jc w:val="both"/>
      </w:pPr>
      <w:r>
        <w:rPr>
          <w:rFonts w:ascii="Times New Roman"/>
          <w:b w:val="false"/>
          <w:i w:val="false"/>
          <w:color w:val="000000"/>
          <w:sz w:val="28"/>
        </w:rPr>
        <w:t>
      2) шығындар – 68 173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- 572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572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572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Ақжайық аудандық мәслихатының 18.12.2019 </w:t>
      </w:r>
      <w:r>
        <w:rPr>
          <w:rFonts w:ascii="Times New Roman"/>
          <w:b w:val="false"/>
          <w:i w:val="false"/>
          <w:color w:val="000000"/>
          <w:sz w:val="28"/>
        </w:rPr>
        <w:t>№ 39-1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2019-2021 жылдарға арналған Алғабас ауылдық округінің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9"/>
    <w:bookmarkStart w:name="z23" w:id="20"/>
    <w:p>
      <w:pPr>
        <w:spacing w:after="0"/>
        <w:ind w:left="0"/>
        <w:jc w:val="both"/>
      </w:pPr>
      <w:r>
        <w:rPr>
          <w:rFonts w:ascii="Times New Roman"/>
          <w:b w:val="false"/>
          <w:i w:val="false"/>
          <w:color w:val="000000"/>
          <w:sz w:val="28"/>
        </w:rPr>
        <w:t>
      1) кірістер – 23 045 мың теңге:</w:t>
      </w:r>
    </w:p>
    <w:bookmarkEnd w:id="20"/>
    <w:bookmarkStart w:name="z24" w:id="21"/>
    <w:p>
      <w:pPr>
        <w:spacing w:after="0"/>
        <w:ind w:left="0"/>
        <w:jc w:val="both"/>
      </w:pPr>
      <w:r>
        <w:rPr>
          <w:rFonts w:ascii="Times New Roman"/>
          <w:b w:val="false"/>
          <w:i w:val="false"/>
          <w:color w:val="000000"/>
          <w:sz w:val="28"/>
        </w:rPr>
        <w:t>
      салықтық түсімдер – 1 716 мың теңге;</w:t>
      </w:r>
    </w:p>
    <w:bookmarkEnd w:id="21"/>
    <w:bookmarkStart w:name="z25" w:id="22"/>
    <w:p>
      <w:pPr>
        <w:spacing w:after="0"/>
        <w:ind w:left="0"/>
        <w:jc w:val="both"/>
      </w:pPr>
      <w:r>
        <w:rPr>
          <w:rFonts w:ascii="Times New Roman"/>
          <w:b w:val="false"/>
          <w:i w:val="false"/>
          <w:color w:val="000000"/>
          <w:sz w:val="28"/>
        </w:rPr>
        <w:t>
      салықтық емес түсімдер – 113 мың теңге;</w:t>
      </w:r>
    </w:p>
    <w:bookmarkEnd w:id="22"/>
    <w:bookmarkStart w:name="z26" w:id="23"/>
    <w:p>
      <w:pPr>
        <w:spacing w:after="0"/>
        <w:ind w:left="0"/>
        <w:jc w:val="both"/>
      </w:pPr>
      <w:r>
        <w:rPr>
          <w:rFonts w:ascii="Times New Roman"/>
          <w:b w:val="false"/>
          <w:i w:val="false"/>
          <w:color w:val="000000"/>
          <w:sz w:val="28"/>
        </w:rPr>
        <w:t>
      негізгі капиталды сатудан түсетін түсімдер – 0 теңге;</w:t>
      </w:r>
    </w:p>
    <w:bookmarkEnd w:id="23"/>
    <w:bookmarkStart w:name="z27" w:id="24"/>
    <w:p>
      <w:pPr>
        <w:spacing w:after="0"/>
        <w:ind w:left="0"/>
        <w:jc w:val="both"/>
      </w:pPr>
      <w:r>
        <w:rPr>
          <w:rFonts w:ascii="Times New Roman"/>
          <w:b w:val="false"/>
          <w:i w:val="false"/>
          <w:color w:val="000000"/>
          <w:sz w:val="28"/>
        </w:rPr>
        <w:t>
      трансферттер түсімі – 21 216 мың теңге;</w:t>
      </w:r>
    </w:p>
    <w:bookmarkEnd w:id="24"/>
    <w:bookmarkStart w:name="z28" w:id="25"/>
    <w:p>
      <w:pPr>
        <w:spacing w:after="0"/>
        <w:ind w:left="0"/>
        <w:jc w:val="both"/>
      </w:pPr>
      <w:r>
        <w:rPr>
          <w:rFonts w:ascii="Times New Roman"/>
          <w:b w:val="false"/>
          <w:i w:val="false"/>
          <w:color w:val="000000"/>
          <w:sz w:val="28"/>
        </w:rPr>
        <w:t>
      2) шығындар – 23 421 мың теңге;</w:t>
      </w:r>
    </w:p>
    <w:bookmarkEnd w:id="25"/>
    <w:bookmarkStart w:name="z29" w:id="26"/>
    <w:p>
      <w:pPr>
        <w:spacing w:after="0"/>
        <w:ind w:left="0"/>
        <w:jc w:val="both"/>
      </w:pPr>
      <w:r>
        <w:rPr>
          <w:rFonts w:ascii="Times New Roman"/>
          <w:b w:val="false"/>
          <w:i w:val="false"/>
          <w:color w:val="000000"/>
          <w:sz w:val="28"/>
        </w:rPr>
        <w:t>
      3) таза бюджеттік кредиттеу – 0 теңге:</w:t>
      </w:r>
    </w:p>
    <w:bookmarkEnd w:id="26"/>
    <w:bookmarkStart w:name="z30" w:id="27"/>
    <w:p>
      <w:pPr>
        <w:spacing w:after="0"/>
        <w:ind w:left="0"/>
        <w:jc w:val="both"/>
      </w:pPr>
      <w:r>
        <w:rPr>
          <w:rFonts w:ascii="Times New Roman"/>
          <w:b w:val="false"/>
          <w:i w:val="false"/>
          <w:color w:val="000000"/>
          <w:sz w:val="28"/>
        </w:rPr>
        <w:t>
      бюджеттік кредиттер – 0 теңге;</w:t>
      </w:r>
    </w:p>
    <w:bookmarkEnd w:id="27"/>
    <w:bookmarkStart w:name="z31" w:id="28"/>
    <w:p>
      <w:pPr>
        <w:spacing w:after="0"/>
        <w:ind w:left="0"/>
        <w:jc w:val="both"/>
      </w:pPr>
      <w:r>
        <w:rPr>
          <w:rFonts w:ascii="Times New Roman"/>
          <w:b w:val="false"/>
          <w:i w:val="false"/>
          <w:color w:val="000000"/>
          <w:sz w:val="28"/>
        </w:rPr>
        <w:t>
      бюджеттік кредиттерді өтеу – 0 теңге;</w:t>
      </w:r>
    </w:p>
    <w:bookmarkEnd w:id="28"/>
    <w:bookmarkStart w:name="z32" w:id="2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29"/>
    <w:bookmarkStart w:name="z33" w:id="30"/>
    <w:p>
      <w:pPr>
        <w:spacing w:after="0"/>
        <w:ind w:left="0"/>
        <w:jc w:val="both"/>
      </w:pPr>
      <w:r>
        <w:rPr>
          <w:rFonts w:ascii="Times New Roman"/>
          <w:b w:val="false"/>
          <w:i w:val="false"/>
          <w:color w:val="000000"/>
          <w:sz w:val="28"/>
        </w:rPr>
        <w:t>
      қаржы активтерін сатып алу – 0 теңге;</w:t>
      </w:r>
    </w:p>
    <w:bookmarkEnd w:id="30"/>
    <w:bookmarkStart w:name="z34" w:id="3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31"/>
    <w:bookmarkStart w:name="z35" w:id="32"/>
    <w:p>
      <w:pPr>
        <w:spacing w:after="0"/>
        <w:ind w:left="0"/>
        <w:jc w:val="both"/>
      </w:pPr>
      <w:r>
        <w:rPr>
          <w:rFonts w:ascii="Times New Roman"/>
          <w:b w:val="false"/>
          <w:i w:val="false"/>
          <w:color w:val="000000"/>
          <w:sz w:val="28"/>
        </w:rPr>
        <w:t>
      5) бюджет тапшылығы (профициті) – - 376 мың теңге;</w:t>
      </w:r>
    </w:p>
    <w:bookmarkEnd w:id="32"/>
    <w:bookmarkStart w:name="z36" w:id="33"/>
    <w:p>
      <w:pPr>
        <w:spacing w:after="0"/>
        <w:ind w:left="0"/>
        <w:jc w:val="both"/>
      </w:pPr>
      <w:r>
        <w:rPr>
          <w:rFonts w:ascii="Times New Roman"/>
          <w:b w:val="false"/>
          <w:i w:val="false"/>
          <w:color w:val="000000"/>
          <w:sz w:val="28"/>
        </w:rPr>
        <w:t>
      6) бюджет тапшылығын қаржыландыру (профицитін пайдалану) – 376 мың теңге:</w:t>
      </w:r>
    </w:p>
    <w:bookmarkEnd w:id="33"/>
    <w:bookmarkStart w:name="z37" w:id="34"/>
    <w:p>
      <w:pPr>
        <w:spacing w:after="0"/>
        <w:ind w:left="0"/>
        <w:jc w:val="both"/>
      </w:pPr>
      <w:r>
        <w:rPr>
          <w:rFonts w:ascii="Times New Roman"/>
          <w:b w:val="false"/>
          <w:i w:val="false"/>
          <w:color w:val="000000"/>
          <w:sz w:val="28"/>
        </w:rPr>
        <w:t>
      қарыздар түсімі – 0 теңге;</w:t>
      </w:r>
    </w:p>
    <w:bookmarkEnd w:id="34"/>
    <w:bookmarkStart w:name="z38" w:id="35"/>
    <w:p>
      <w:pPr>
        <w:spacing w:after="0"/>
        <w:ind w:left="0"/>
        <w:jc w:val="both"/>
      </w:pPr>
      <w:r>
        <w:rPr>
          <w:rFonts w:ascii="Times New Roman"/>
          <w:b w:val="false"/>
          <w:i w:val="false"/>
          <w:color w:val="000000"/>
          <w:sz w:val="28"/>
        </w:rPr>
        <w:t>
      қарыздарды өтеу – 0 теңге;</w:t>
      </w:r>
    </w:p>
    <w:bookmarkEnd w:id="35"/>
    <w:bookmarkStart w:name="z39" w:id="36"/>
    <w:p>
      <w:pPr>
        <w:spacing w:after="0"/>
        <w:ind w:left="0"/>
        <w:jc w:val="both"/>
      </w:pPr>
      <w:r>
        <w:rPr>
          <w:rFonts w:ascii="Times New Roman"/>
          <w:b w:val="false"/>
          <w:i w:val="false"/>
          <w:color w:val="000000"/>
          <w:sz w:val="28"/>
        </w:rPr>
        <w:t>
      бюджет қаражатының пайдаланылатын қалдықтары – 376 мың теңге.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Батыс Қазақстан облысы Ақжайық аудандық мәслихатының 18.12.2019 </w:t>
      </w:r>
      <w:r>
        <w:rPr>
          <w:rFonts w:ascii="Times New Roman"/>
          <w:b w:val="false"/>
          <w:i w:val="false"/>
          <w:color w:val="000000"/>
          <w:sz w:val="28"/>
        </w:rPr>
        <w:t>№ 39-1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xml:space="preserve">
      3. 2019-2021 жылдарға арналған Алмалы ауылдық округінің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7"/>
    <w:bookmarkStart w:name="z41" w:id="38"/>
    <w:p>
      <w:pPr>
        <w:spacing w:after="0"/>
        <w:ind w:left="0"/>
        <w:jc w:val="both"/>
      </w:pPr>
      <w:r>
        <w:rPr>
          <w:rFonts w:ascii="Times New Roman"/>
          <w:b w:val="false"/>
          <w:i w:val="false"/>
          <w:color w:val="000000"/>
          <w:sz w:val="28"/>
        </w:rPr>
        <w:t>
      1) кірістер – 23 651 мың теңге:</w:t>
      </w:r>
    </w:p>
    <w:bookmarkEnd w:id="38"/>
    <w:bookmarkStart w:name="z42" w:id="39"/>
    <w:p>
      <w:pPr>
        <w:spacing w:after="0"/>
        <w:ind w:left="0"/>
        <w:jc w:val="both"/>
      </w:pPr>
      <w:r>
        <w:rPr>
          <w:rFonts w:ascii="Times New Roman"/>
          <w:b w:val="false"/>
          <w:i w:val="false"/>
          <w:color w:val="000000"/>
          <w:sz w:val="28"/>
        </w:rPr>
        <w:t>
      салықтық түсімдер – 4 030 мың теңге;</w:t>
      </w:r>
    </w:p>
    <w:bookmarkEnd w:id="39"/>
    <w:bookmarkStart w:name="z43" w:id="40"/>
    <w:p>
      <w:pPr>
        <w:spacing w:after="0"/>
        <w:ind w:left="0"/>
        <w:jc w:val="both"/>
      </w:pPr>
      <w:r>
        <w:rPr>
          <w:rFonts w:ascii="Times New Roman"/>
          <w:b w:val="false"/>
          <w:i w:val="false"/>
          <w:color w:val="000000"/>
          <w:sz w:val="28"/>
        </w:rPr>
        <w:t>
      салықтық емес түсімдер – 45 мың теңге;</w:t>
      </w:r>
    </w:p>
    <w:bookmarkEnd w:id="40"/>
    <w:bookmarkStart w:name="z44" w:id="41"/>
    <w:p>
      <w:pPr>
        <w:spacing w:after="0"/>
        <w:ind w:left="0"/>
        <w:jc w:val="both"/>
      </w:pPr>
      <w:r>
        <w:rPr>
          <w:rFonts w:ascii="Times New Roman"/>
          <w:b w:val="false"/>
          <w:i w:val="false"/>
          <w:color w:val="000000"/>
          <w:sz w:val="28"/>
        </w:rPr>
        <w:t>
      негізгі капиталды сатудан түсетін түсімдер – 0 теңге;</w:t>
      </w:r>
    </w:p>
    <w:bookmarkEnd w:id="41"/>
    <w:bookmarkStart w:name="z45" w:id="42"/>
    <w:p>
      <w:pPr>
        <w:spacing w:after="0"/>
        <w:ind w:left="0"/>
        <w:jc w:val="both"/>
      </w:pPr>
      <w:r>
        <w:rPr>
          <w:rFonts w:ascii="Times New Roman"/>
          <w:b w:val="false"/>
          <w:i w:val="false"/>
          <w:color w:val="000000"/>
          <w:sz w:val="28"/>
        </w:rPr>
        <w:t>
      трансферттер түсімі – 19 576 мың теңге;</w:t>
      </w:r>
    </w:p>
    <w:bookmarkEnd w:id="42"/>
    <w:bookmarkStart w:name="z46" w:id="43"/>
    <w:p>
      <w:pPr>
        <w:spacing w:after="0"/>
        <w:ind w:left="0"/>
        <w:jc w:val="both"/>
      </w:pPr>
      <w:r>
        <w:rPr>
          <w:rFonts w:ascii="Times New Roman"/>
          <w:b w:val="false"/>
          <w:i w:val="false"/>
          <w:color w:val="000000"/>
          <w:sz w:val="28"/>
        </w:rPr>
        <w:t>
      2) шығындар – 25 009 мың теңге;</w:t>
      </w:r>
    </w:p>
    <w:bookmarkEnd w:id="43"/>
    <w:bookmarkStart w:name="z47" w:id="44"/>
    <w:p>
      <w:pPr>
        <w:spacing w:after="0"/>
        <w:ind w:left="0"/>
        <w:jc w:val="both"/>
      </w:pPr>
      <w:r>
        <w:rPr>
          <w:rFonts w:ascii="Times New Roman"/>
          <w:b w:val="false"/>
          <w:i w:val="false"/>
          <w:color w:val="000000"/>
          <w:sz w:val="28"/>
        </w:rPr>
        <w:t>
      3) таза бюджеттік кредиттеу – 0 теңге:</w:t>
      </w:r>
    </w:p>
    <w:bookmarkEnd w:id="44"/>
    <w:bookmarkStart w:name="z48" w:id="45"/>
    <w:p>
      <w:pPr>
        <w:spacing w:after="0"/>
        <w:ind w:left="0"/>
        <w:jc w:val="both"/>
      </w:pPr>
      <w:r>
        <w:rPr>
          <w:rFonts w:ascii="Times New Roman"/>
          <w:b w:val="false"/>
          <w:i w:val="false"/>
          <w:color w:val="000000"/>
          <w:sz w:val="28"/>
        </w:rPr>
        <w:t>
      бюджеттік кредиттер – 0 теңге;</w:t>
      </w:r>
    </w:p>
    <w:bookmarkEnd w:id="45"/>
    <w:bookmarkStart w:name="z49" w:id="46"/>
    <w:p>
      <w:pPr>
        <w:spacing w:after="0"/>
        <w:ind w:left="0"/>
        <w:jc w:val="both"/>
      </w:pPr>
      <w:r>
        <w:rPr>
          <w:rFonts w:ascii="Times New Roman"/>
          <w:b w:val="false"/>
          <w:i w:val="false"/>
          <w:color w:val="000000"/>
          <w:sz w:val="28"/>
        </w:rPr>
        <w:t>
      бюджеттік кредиттерді өтеу – 0 теңге;</w:t>
      </w:r>
    </w:p>
    <w:bookmarkEnd w:id="46"/>
    <w:bookmarkStart w:name="z50" w:id="47"/>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47"/>
    <w:bookmarkStart w:name="z51" w:id="48"/>
    <w:p>
      <w:pPr>
        <w:spacing w:after="0"/>
        <w:ind w:left="0"/>
        <w:jc w:val="both"/>
      </w:pPr>
      <w:r>
        <w:rPr>
          <w:rFonts w:ascii="Times New Roman"/>
          <w:b w:val="false"/>
          <w:i w:val="false"/>
          <w:color w:val="000000"/>
          <w:sz w:val="28"/>
        </w:rPr>
        <w:t>
      қаржы активтерін сатып алу – 0 теңге;</w:t>
      </w:r>
    </w:p>
    <w:bookmarkEnd w:id="48"/>
    <w:bookmarkStart w:name="z52" w:id="4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49"/>
    <w:bookmarkStart w:name="z53" w:id="50"/>
    <w:p>
      <w:pPr>
        <w:spacing w:after="0"/>
        <w:ind w:left="0"/>
        <w:jc w:val="both"/>
      </w:pPr>
      <w:r>
        <w:rPr>
          <w:rFonts w:ascii="Times New Roman"/>
          <w:b w:val="false"/>
          <w:i w:val="false"/>
          <w:color w:val="000000"/>
          <w:sz w:val="28"/>
        </w:rPr>
        <w:t>
      5) бюджет тапшылығы (профициті) – - 1 358 мың теңге;</w:t>
      </w:r>
    </w:p>
    <w:bookmarkEnd w:id="50"/>
    <w:bookmarkStart w:name="z54" w:id="51"/>
    <w:p>
      <w:pPr>
        <w:spacing w:after="0"/>
        <w:ind w:left="0"/>
        <w:jc w:val="both"/>
      </w:pPr>
      <w:r>
        <w:rPr>
          <w:rFonts w:ascii="Times New Roman"/>
          <w:b w:val="false"/>
          <w:i w:val="false"/>
          <w:color w:val="000000"/>
          <w:sz w:val="28"/>
        </w:rPr>
        <w:t>
      6) бюджет тапшылығын қаржыландыру (профицитін пайдалану) – 1 358 мың теңге:</w:t>
      </w:r>
    </w:p>
    <w:bookmarkEnd w:id="51"/>
    <w:bookmarkStart w:name="z55" w:id="52"/>
    <w:p>
      <w:pPr>
        <w:spacing w:after="0"/>
        <w:ind w:left="0"/>
        <w:jc w:val="both"/>
      </w:pPr>
      <w:r>
        <w:rPr>
          <w:rFonts w:ascii="Times New Roman"/>
          <w:b w:val="false"/>
          <w:i w:val="false"/>
          <w:color w:val="000000"/>
          <w:sz w:val="28"/>
        </w:rPr>
        <w:t>
      қарыздар түсімі – 0 теңге;</w:t>
      </w:r>
    </w:p>
    <w:bookmarkEnd w:id="52"/>
    <w:bookmarkStart w:name="z56" w:id="53"/>
    <w:p>
      <w:pPr>
        <w:spacing w:after="0"/>
        <w:ind w:left="0"/>
        <w:jc w:val="both"/>
      </w:pPr>
      <w:r>
        <w:rPr>
          <w:rFonts w:ascii="Times New Roman"/>
          <w:b w:val="false"/>
          <w:i w:val="false"/>
          <w:color w:val="000000"/>
          <w:sz w:val="28"/>
        </w:rPr>
        <w:t>
      қарыздарды өтеу – 0 теңге;</w:t>
      </w:r>
    </w:p>
    <w:bookmarkEnd w:id="53"/>
    <w:bookmarkStart w:name="z57" w:id="54"/>
    <w:p>
      <w:pPr>
        <w:spacing w:after="0"/>
        <w:ind w:left="0"/>
        <w:jc w:val="both"/>
      </w:pPr>
      <w:r>
        <w:rPr>
          <w:rFonts w:ascii="Times New Roman"/>
          <w:b w:val="false"/>
          <w:i w:val="false"/>
          <w:color w:val="000000"/>
          <w:sz w:val="28"/>
        </w:rPr>
        <w:t>
      бюджет қаражатының пайдаланылатын қалдықтары – 1 358 мың теңге.</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Ақжайық аудандық мәслихатының 18.12.2019 </w:t>
      </w:r>
      <w:r>
        <w:rPr>
          <w:rFonts w:ascii="Times New Roman"/>
          <w:b w:val="false"/>
          <w:i w:val="false"/>
          <w:color w:val="000000"/>
          <w:sz w:val="28"/>
        </w:rPr>
        <w:t>№ 39-1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xml:space="preserve">
      4. 2019-2021 жылдарға арналған Есенсай ауылдық округінің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55"/>
    <w:bookmarkStart w:name="z59" w:id="56"/>
    <w:p>
      <w:pPr>
        <w:spacing w:after="0"/>
        <w:ind w:left="0"/>
        <w:jc w:val="both"/>
      </w:pPr>
      <w:r>
        <w:rPr>
          <w:rFonts w:ascii="Times New Roman"/>
          <w:b w:val="false"/>
          <w:i w:val="false"/>
          <w:color w:val="000000"/>
          <w:sz w:val="28"/>
        </w:rPr>
        <w:t>
      1) кірістер – 21 713 мың теңге:</w:t>
      </w:r>
    </w:p>
    <w:bookmarkEnd w:id="56"/>
    <w:bookmarkStart w:name="z60" w:id="57"/>
    <w:p>
      <w:pPr>
        <w:spacing w:after="0"/>
        <w:ind w:left="0"/>
        <w:jc w:val="both"/>
      </w:pPr>
      <w:r>
        <w:rPr>
          <w:rFonts w:ascii="Times New Roman"/>
          <w:b w:val="false"/>
          <w:i w:val="false"/>
          <w:color w:val="000000"/>
          <w:sz w:val="28"/>
        </w:rPr>
        <w:t>
      салықтық түсімдер – 1 252 мың теңге;</w:t>
      </w:r>
    </w:p>
    <w:bookmarkEnd w:id="57"/>
    <w:bookmarkStart w:name="z61" w:id="58"/>
    <w:p>
      <w:pPr>
        <w:spacing w:after="0"/>
        <w:ind w:left="0"/>
        <w:jc w:val="both"/>
      </w:pPr>
      <w:r>
        <w:rPr>
          <w:rFonts w:ascii="Times New Roman"/>
          <w:b w:val="false"/>
          <w:i w:val="false"/>
          <w:color w:val="000000"/>
          <w:sz w:val="28"/>
        </w:rPr>
        <w:t>
      салықтық емес түсімдер – 204 мың теңге;</w:t>
      </w:r>
    </w:p>
    <w:bookmarkEnd w:id="58"/>
    <w:bookmarkStart w:name="z62" w:id="59"/>
    <w:p>
      <w:pPr>
        <w:spacing w:after="0"/>
        <w:ind w:left="0"/>
        <w:jc w:val="both"/>
      </w:pPr>
      <w:r>
        <w:rPr>
          <w:rFonts w:ascii="Times New Roman"/>
          <w:b w:val="false"/>
          <w:i w:val="false"/>
          <w:color w:val="000000"/>
          <w:sz w:val="28"/>
        </w:rPr>
        <w:t>
      негізгі капиталды сатудан түсетін түсімдер – 0 теңге;</w:t>
      </w:r>
    </w:p>
    <w:bookmarkEnd w:id="59"/>
    <w:bookmarkStart w:name="z63" w:id="60"/>
    <w:p>
      <w:pPr>
        <w:spacing w:after="0"/>
        <w:ind w:left="0"/>
        <w:jc w:val="both"/>
      </w:pPr>
      <w:r>
        <w:rPr>
          <w:rFonts w:ascii="Times New Roman"/>
          <w:b w:val="false"/>
          <w:i w:val="false"/>
          <w:color w:val="000000"/>
          <w:sz w:val="28"/>
        </w:rPr>
        <w:t>
      трансферттер түсімі – 20 257 мың теңге;</w:t>
      </w:r>
    </w:p>
    <w:bookmarkEnd w:id="60"/>
    <w:bookmarkStart w:name="z64" w:id="61"/>
    <w:p>
      <w:pPr>
        <w:spacing w:after="0"/>
        <w:ind w:left="0"/>
        <w:jc w:val="both"/>
      </w:pPr>
      <w:r>
        <w:rPr>
          <w:rFonts w:ascii="Times New Roman"/>
          <w:b w:val="false"/>
          <w:i w:val="false"/>
          <w:color w:val="000000"/>
          <w:sz w:val="28"/>
        </w:rPr>
        <w:t>
      2) шығындар – 22 888 мың теңге;</w:t>
      </w:r>
    </w:p>
    <w:bookmarkEnd w:id="61"/>
    <w:bookmarkStart w:name="z65" w:id="62"/>
    <w:p>
      <w:pPr>
        <w:spacing w:after="0"/>
        <w:ind w:left="0"/>
        <w:jc w:val="both"/>
      </w:pPr>
      <w:r>
        <w:rPr>
          <w:rFonts w:ascii="Times New Roman"/>
          <w:b w:val="false"/>
          <w:i w:val="false"/>
          <w:color w:val="000000"/>
          <w:sz w:val="28"/>
        </w:rPr>
        <w:t>
      3) таза бюджеттік кредиттеу – 0 теңге:</w:t>
      </w:r>
    </w:p>
    <w:bookmarkEnd w:id="62"/>
    <w:bookmarkStart w:name="z66" w:id="63"/>
    <w:p>
      <w:pPr>
        <w:spacing w:after="0"/>
        <w:ind w:left="0"/>
        <w:jc w:val="both"/>
      </w:pPr>
      <w:r>
        <w:rPr>
          <w:rFonts w:ascii="Times New Roman"/>
          <w:b w:val="false"/>
          <w:i w:val="false"/>
          <w:color w:val="000000"/>
          <w:sz w:val="28"/>
        </w:rPr>
        <w:t>
      бюджеттік кредиттер – 0 теңге;</w:t>
      </w:r>
    </w:p>
    <w:bookmarkEnd w:id="63"/>
    <w:bookmarkStart w:name="z67" w:id="64"/>
    <w:p>
      <w:pPr>
        <w:spacing w:after="0"/>
        <w:ind w:left="0"/>
        <w:jc w:val="both"/>
      </w:pPr>
      <w:r>
        <w:rPr>
          <w:rFonts w:ascii="Times New Roman"/>
          <w:b w:val="false"/>
          <w:i w:val="false"/>
          <w:color w:val="000000"/>
          <w:sz w:val="28"/>
        </w:rPr>
        <w:t>
      бюджеттік кредиттерді өтеу – 0 теңге;</w:t>
      </w:r>
    </w:p>
    <w:bookmarkEnd w:id="64"/>
    <w:bookmarkStart w:name="z68" w:id="65"/>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65"/>
    <w:bookmarkStart w:name="z69" w:id="66"/>
    <w:p>
      <w:pPr>
        <w:spacing w:after="0"/>
        <w:ind w:left="0"/>
        <w:jc w:val="both"/>
      </w:pPr>
      <w:r>
        <w:rPr>
          <w:rFonts w:ascii="Times New Roman"/>
          <w:b w:val="false"/>
          <w:i w:val="false"/>
          <w:color w:val="000000"/>
          <w:sz w:val="28"/>
        </w:rPr>
        <w:t>
      қаржы активтерін сатып алу – 0 теңге;</w:t>
      </w:r>
    </w:p>
    <w:bookmarkEnd w:id="66"/>
    <w:bookmarkStart w:name="z70" w:id="67"/>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67"/>
    <w:bookmarkStart w:name="z71" w:id="68"/>
    <w:p>
      <w:pPr>
        <w:spacing w:after="0"/>
        <w:ind w:left="0"/>
        <w:jc w:val="both"/>
      </w:pPr>
      <w:r>
        <w:rPr>
          <w:rFonts w:ascii="Times New Roman"/>
          <w:b w:val="false"/>
          <w:i w:val="false"/>
          <w:color w:val="000000"/>
          <w:sz w:val="28"/>
        </w:rPr>
        <w:t>
      5) бюджет тапшылығы (профициті) – - 1 175 мың теңге;</w:t>
      </w:r>
    </w:p>
    <w:bookmarkEnd w:id="68"/>
    <w:bookmarkStart w:name="z72" w:id="69"/>
    <w:p>
      <w:pPr>
        <w:spacing w:after="0"/>
        <w:ind w:left="0"/>
        <w:jc w:val="both"/>
      </w:pPr>
      <w:r>
        <w:rPr>
          <w:rFonts w:ascii="Times New Roman"/>
          <w:b w:val="false"/>
          <w:i w:val="false"/>
          <w:color w:val="000000"/>
          <w:sz w:val="28"/>
        </w:rPr>
        <w:t>
      6) бюджет тапшылығын қаржыландыру (профицитін пайдалану) – 1 175 мың теңге:</w:t>
      </w:r>
    </w:p>
    <w:bookmarkEnd w:id="69"/>
    <w:bookmarkStart w:name="z73" w:id="70"/>
    <w:p>
      <w:pPr>
        <w:spacing w:after="0"/>
        <w:ind w:left="0"/>
        <w:jc w:val="both"/>
      </w:pPr>
      <w:r>
        <w:rPr>
          <w:rFonts w:ascii="Times New Roman"/>
          <w:b w:val="false"/>
          <w:i w:val="false"/>
          <w:color w:val="000000"/>
          <w:sz w:val="28"/>
        </w:rPr>
        <w:t>
      қарыздар түсімі – 0 теңге;</w:t>
      </w:r>
    </w:p>
    <w:bookmarkEnd w:id="70"/>
    <w:bookmarkStart w:name="z74" w:id="71"/>
    <w:p>
      <w:pPr>
        <w:spacing w:after="0"/>
        <w:ind w:left="0"/>
        <w:jc w:val="both"/>
      </w:pPr>
      <w:r>
        <w:rPr>
          <w:rFonts w:ascii="Times New Roman"/>
          <w:b w:val="false"/>
          <w:i w:val="false"/>
          <w:color w:val="000000"/>
          <w:sz w:val="28"/>
        </w:rPr>
        <w:t>
      қарыздарды өтеу – 0 теңге;</w:t>
      </w:r>
    </w:p>
    <w:bookmarkEnd w:id="71"/>
    <w:bookmarkStart w:name="z75" w:id="72"/>
    <w:p>
      <w:pPr>
        <w:spacing w:after="0"/>
        <w:ind w:left="0"/>
        <w:jc w:val="both"/>
      </w:pPr>
      <w:r>
        <w:rPr>
          <w:rFonts w:ascii="Times New Roman"/>
          <w:b w:val="false"/>
          <w:i w:val="false"/>
          <w:color w:val="000000"/>
          <w:sz w:val="28"/>
        </w:rPr>
        <w:t>
      бюджет қаражатының пайдаланылатын қалдықтары – 1 175 мың теңге.</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Ақжайық аудандық мәслихатының 18.12.2019 </w:t>
      </w:r>
      <w:r>
        <w:rPr>
          <w:rFonts w:ascii="Times New Roman"/>
          <w:b w:val="false"/>
          <w:i w:val="false"/>
          <w:color w:val="000000"/>
          <w:sz w:val="28"/>
        </w:rPr>
        <w:t>№ 39-1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xml:space="preserve">
      5. 2019-2021 жылдарға арналған Тайпақ ауылдық округінің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73"/>
    <w:bookmarkStart w:name="z77" w:id="74"/>
    <w:p>
      <w:pPr>
        <w:spacing w:after="0"/>
        <w:ind w:left="0"/>
        <w:jc w:val="both"/>
      </w:pPr>
      <w:r>
        <w:rPr>
          <w:rFonts w:ascii="Times New Roman"/>
          <w:b w:val="false"/>
          <w:i w:val="false"/>
          <w:color w:val="000000"/>
          <w:sz w:val="28"/>
        </w:rPr>
        <w:t>
      1) кірістер – 136 608 мың теңге:</w:t>
      </w:r>
    </w:p>
    <w:bookmarkEnd w:id="74"/>
    <w:bookmarkStart w:name="z78" w:id="75"/>
    <w:p>
      <w:pPr>
        <w:spacing w:after="0"/>
        <w:ind w:left="0"/>
        <w:jc w:val="both"/>
      </w:pPr>
      <w:r>
        <w:rPr>
          <w:rFonts w:ascii="Times New Roman"/>
          <w:b w:val="false"/>
          <w:i w:val="false"/>
          <w:color w:val="000000"/>
          <w:sz w:val="28"/>
        </w:rPr>
        <w:t>
      салықтық түсімдер – 11 522 мың теңге;</w:t>
      </w:r>
    </w:p>
    <w:bookmarkEnd w:id="75"/>
    <w:bookmarkStart w:name="z79" w:id="76"/>
    <w:p>
      <w:pPr>
        <w:spacing w:after="0"/>
        <w:ind w:left="0"/>
        <w:jc w:val="both"/>
      </w:pPr>
      <w:r>
        <w:rPr>
          <w:rFonts w:ascii="Times New Roman"/>
          <w:b w:val="false"/>
          <w:i w:val="false"/>
          <w:color w:val="000000"/>
          <w:sz w:val="28"/>
        </w:rPr>
        <w:t>
      салықтық емес түсімдер – 245 мың теңге;</w:t>
      </w:r>
    </w:p>
    <w:bookmarkEnd w:id="76"/>
    <w:bookmarkStart w:name="z80" w:id="77"/>
    <w:p>
      <w:pPr>
        <w:spacing w:after="0"/>
        <w:ind w:left="0"/>
        <w:jc w:val="both"/>
      </w:pPr>
      <w:r>
        <w:rPr>
          <w:rFonts w:ascii="Times New Roman"/>
          <w:b w:val="false"/>
          <w:i w:val="false"/>
          <w:color w:val="000000"/>
          <w:sz w:val="28"/>
        </w:rPr>
        <w:t>
      негізгі капиталды сатудан түсетін түсімдер – 0 теңге;</w:t>
      </w:r>
    </w:p>
    <w:bookmarkEnd w:id="77"/>
    <w:bookmarkStart w:name="z81" w:id="78"/>
    <w:p>
      <w:pPr>
        <w:spacing w:after="0"/>
        <w:ind w:left="0"/>
        <w:jc w:val="both"/>
      </w:pPr>
      <w:r>
        <w:rPr>
          <w:rFonts w:ascii="Times New Roman"/>
          <w:b w:val="false"/>
          <w:i w:val="false"/>
          <w:color w:val="000000"/>
          <w:sz w:val="28"/>
        </w:rPr>
        <w:t>
      трансферттер түсімі – 124 841 мың теңге;</w:t>
      </w:r>
    </w:p>
    <w:bookmarkEnd w:id="78"/>
    <w:bookmarkStart w:name="z82" w:id="79"/>
    <w:p>
      <w:pPr>
        <w:spacing w:after="0"/>
        <w:ind w:left="0"/>
        <w:jc w:val="both"/>
      </w:pPr>
      <w:r>
        <w:rPr>
          <w:rFonts w:ascii="Times New Roman"/>
          <w:b w:val="false"/>
          <w:i w:val="false"/>
          <w:color w:val="000000"/>
          <w:sz w:val="28"/>
        </w:rPr>
        <w:t>
      2) шығындар – 140 550 мың теңге;</w:t>
      </w:r>
    </w:p>
    <w:bookmarkEnd w:id="79"/>
    <w:bookmarkStart w:name="z83" w:id="80"/>
    <w:p>
      <w:pPr>
        <w:spacing w:after="0"/>
        <w:ind w:left="0"/>
        <w:jc w:val="both"/>
      </w:pPr>
      <w:r>
        <w:rPr>
          <w:rFonts w:ascii="Times New Roman"/>
          <w:b w:val="false"/>
          <w:i w:val="false"/>
          <w:color w:val="000000"/>
          <w:sz w:val="28"/>
        </w:rPr>
        <w:t>
      3) таза бюджеттік кредиттеу – 0 теңге:</w:t>
      </w:r>
    </w:p>
    <w:bookmarkEnd w:id="80"/>
    <w:bookmarkStart w:name="z84" w:id="81"/>
    <w:p>
      <w:pPr>
        <w:spacing w:after="0"/>
        <w:ind w:left="0"/>
        <w:jc w:val="both"/>
      </w:pPr>
      <w:r>
        <w:rPr>
          <w:rFonts w:ascii="Times New Roman"/>
          <w:b w:val="false"/>
          <w:i w:val="false"/>
          <w:color w:val="000000"/>
          <w:sz w:val="28"/>
        </w:rPr>
        <w:t>
      бюджеттік кредиттер – 0 теңге;</w:t>
      </w:r>
    </w:p>
    <w:bookmarkEnd w:id="81"/>
    <w:bookmarkStart w:name="z85" w:id="82"/>
    <w:p>
      <w:pPr>
        <w:spacing w:after="0"/>
        <w:ind w:left="0"/>
        <w:jc w:val="both"/>
      </w:pPr>
      <w:r>
        <w:rPr>
          <w:rFonts w:ascii="Times New Roman"/>
          <w:b w:val="false"/>
          <w:i w:val="false"/>
          <w:color w:val="000000"/>
          <w:sz w:val="28"/>
        </w:rPr>
        <w:t>
      бюджеттік кредиттерді өтеу – 0 теңге;</w:t>
      </w:r>
    </w:p>
    <w:bookmarkEnd w:id="82"/>
    <w:bookmarkStart w:name="z86" w:id="8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83"/>
    <w:bookmarkStart w:name="z87" w:id="84"/>
    <w:p>
      <w:pPr>
        <w:spacing w:after="0"/>
        <w:ind w:left="0"/>
        <w:jc w:val="both"/>
      </w:pPr>
      <w:r>
        <w:rPr>
          <w:rFonts w:ascii="Times New Roman"/>
          <w:b w:val="false"/>
          <w:i w:val="false"/>
          <w:color w:val="000000"/>
          <w:sz w:val="28"/>
        </w:rPr>
        <w:t>
      қаржы активтерін сатып алу – 0 теңге;</w:t>
      </w:r>
    </w:p>
    <w:bookmarkEnd w:id="84"/>
    <w:bookmarkStart w:name="z88" w:id="8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85"/>
    <w:bookmarkStart w:name="z89" w:id="86"/>
    <w:p>
      <w:pPr>
        <w:spacing w:after="0"/>
        <w:ind w:left="0"/>
        <w:jc w:val="both"/>
      </w:pPr>
      <w:r>
        <w:rPr>
          <w:rFonts w:ascii="Times New Roman"/>
          <w:b w:val="false"/>
          <w:i w:val="false"/>
          <w:color w:val="000000"/>
          <w:sz w:val="28"/>
        </w:rPr>
        <w:t>
      5) бюджет тапшылығы (профициті) – - 3 942 мың теңге;</w:t>
      </w:r>
    </w:p>
    <w:bookmarkEnd w:id="86"/>
    <w:bookmarkStart w:name="z90" w:id="87"/>
    <w:p>
      <w:pPr>
        <w:spacing w:after="0"/>
        <w:ind w:left="0"/>
        <w:jc w:val="both"/>
      </w:pPr>
      <w:r>
        <w:rPr>
          <w:rFonts w:ascii="Times New Roman"/>
          <w:b w:val="false"/>
          <w:i w:val="false"/>
          <w:color w:val="000000"/>
          <w:sz w:val="28"/>
        </w:rPr>
        <w:t>
      6) бюджет тапшылығын қаржыландыру (профицитін пайдалану) – 3 942 мың теңге:</w:t>
      </w:r>
    </w:p>
    <w:bookmarkEnd w:id="87"/>
    <w:bookmarkStart w:name="z91" w:id="88"/>
    <w:p>
      <w:pPr>
        <w:spacing w:after="0"/>
        <w:ind w:left="0"/>
        <w:jc w:val="both"/>
      </w:pPr>
      <w:r>
        <w:rPr>
          <w:rFonts w:ascii="Times New Roman"/>
          <w:b w:val="false"/>
          <w:i w:val="false"/>
          <w:color w:val="000000"/>
          <w:sz w:val="28"/>
        </w:rPr>
        <w:t>
      қарыздар түсімі – 0 теңге;</w:t>
      </w:r>
    </w:p>
    <w:bookmarkEnd w:id="88"/>
    <w:bookmarkStart w:name="z92" w:id="89"/>
    <w:p>
      <w:pPr>
        <w:spacing w:after="0"/>
        <w:ind w:left="0"/>
        <w:jc w:val="both"/>
      </w:pPr>
      <w:r>
        <w:rPr>
          <w:rFonts w:ascii="Times New Roman"/>
          <w:b w:val="false"/>
          <w:i w:val="false"/>
          <w:color w:val="000000"/>
          <w:sz w:val="28"/>
        </w:rPr>
        <w:t>
      қарыздарды өтеу – 0 теңге;</w:t>
      </w:r>
    </w:p>
    <w:bookmarkEnd w:id="89"/>
    <w:bookmarkStart w:name="z93" w:id="90"/>
    <w:p>
      <w:pPr>
        <w:spacing w:after="0"/>
        <w:ind w:left="0"/>
        <w:jc w:val="both"/>
      </w:pPr>
      <w:r>
        <w:rPr>
          <w:rFonts w:ascii="Times New Roman"/>
          <w:b w:val="false"/>
          <w:i w:val="false"/>
          <w:color w:val="000000"/>
          <w:sz w:val="28"/>
        </w:rPr>
        <w:t>
      бюджет қаражатының пайдаланылатын қалдықтары – 3 942 мың теңге.</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Ақжайық аудандық мәслихатының 18.12.2019 </w:t>
      </w:r>
      <w:r>
        <w:rPr>
          <w:rFonts w:ascii="Times New Roman"/>
          <w:b w:val="false"/>
          <w:i w:val="false"/>
          <w:color w:val="000000"/>
          <w:sz w:val="28"/>
        </w:rPr>
        <w:t>№ 39-1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94" w:id="91"/>
    <w:p>
      <w:pPr>
        <w:spacing w:after="0"/>
        <w:ind w:left="0"/>
        <w:jc w:val="both"/>
      </w:pPr>
      <w:r>
        <w:rPr>
          <w:rFonts w:ascii="Times New Roman"/>
          <w:b w:val="false"/>
          <w:i w:val="false"/>
          <w:color w:val="000000"/>
          <w:sz w:val="28"/>
        </w:rPr>
        <w:t xml:space="preserve">
      6. 2019-2021 жылдарға арналған Чапаев ауылдық округінің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91"/>
    <w:bookmarkStart w:name="z95" w:id="92"/>
    <w:p>
      <w:pPr>
        <w:spacing w:after="0"/>
        <w:ind w:left="0"/>
        <w:jc w:val="both"/>
      </w:pPr>
      <w:r>
        <w:rPr>
          <w:rFonts w:ascii="Times New Roman"/>
          <w:b w:val="false"/>
          <w:i w:val="false"/>
          <w:color w:val="000000"/>
          <w:sz w:val="28"/>
        </w:rPr>
        <w:t>
      1) кірістер – 251 671 мың теңге:</w:t>
      </w:r>
    </w:p>
    <w:bookmarkEnd w:id="92"/>
    <w:bookmarkStart w:name="z96" w:id="93"/>
    <w:p>
      <w:pPr>
        <w:spacing w:after="0"/>
        <w:ind w:left="0"/>
        <w:jc w:val="both"/>
      </w:pPr>
      <w:r>
        <w:rPr>
          <w:rFonts w:ascii="Times New Roman"/>
          <w:b w:val="false"/>
          <w:i w:val="false"/>
          <w:color w:val="000000"/>
          <w:sz w:val="28"/>
        </w:rPr>
        <w:t>
      салықтық түсімдер – 23 434 мың теңге;</w:t>
      </w:r>
    </w:p>
    <w:bookmarkEnd w:id="93"/>
    <w:bookmarkStart w:name="z97" w:id="94"/>
    <w:p>
      <w:pPr>
        <w:spacing w:after="0"/>
        <w:ind w:left="0"/>
        <w:jc w:val="both"/>
      </w:pPr>
      <w:r>
        <w:rPr>
          <w:rFonts w:ascii="Times New Roman"/>
          <w:b w:val="false"/>
          <w:i w:val="false"/>
          <w:color w:val="000000"/>
          <w:sz w:val="28"/>
        </w:rPr>
        <w:t>
      салықтық емес түсімдер – 1 065 мың теңге;</w:t>
      </w:r>
    </w:p>
    <w:bookmarkEnd w:id="94"/>
    <w:bookmarkStart w:name="z98" w:id="95"/>
    <w:p>
      <w:pPr>
        <w:spacing w:after="0"/>
        <w:ind w:left="0"/>
        <w:jc w:val="both"/>
      </w:pPr>
      <w:r>
        <w:rPr>
          <w:rFonts w:ascii="Times New Roman"/>
          <w:b w:val="false"/>
          <w:i w:val="false"/>
          <w:color w:val="000000"/>
          <w:sz w:val="28"/>
        </w:rPr>
        <w:t>
      негізгі капиталды сатудан түсетін түсімдер – 104 мың теңге;</w:t>
      </w:r>
    </w:p>
    <w:bookmarkEnd w:id="95"/>
    <w:bookmarkStart w:name="z99" w:id="96"/>
    <w:p>
      <w:pPr>
        <w:spacing w:after="0"/>
        <w:ind w:left="0"/>
        <w:jc w:val="both"/>
      </w:pPr>
      <w:r>
        <w:rPr>
          <w:rFonts w:ascii="Times New Roman"/>
          <w:b w:val="false"/>
          <w:i w:val="false"/>
          <w:color w:val="000000"/>
          <w:sz w:val="28"/>
        </w:rPr>
        <w:t>
      трансферттер түсімі – 227 068 мың теңге;</w:t>
      </w:r>
    </w:p>
    <w:bookmarkEnd w:id="96"/>
    <w:bookmarkStart w:name="z100" w:id="97"/>
    <w:p>
      <w:pPr>
        <w:spacing w:after="0"/>
        <w:ind w:left="0"/>
        <w:jc w:val="both"/>
      </w:pPr>
      <w:r>
        <w:rPr>
          <w:rFonts w:ascii="Times New Roman"/>
          <w:b w:val="false"/>
          <w:i w:val="false"/>
          <w:color w:val="000000"/>
          <w:sz w:val="28"/>
        </w:rPr>
        <w:t>
      2) шығындар – 255 402 мың теңге;</w:t>
      </w:r>
    </w:p>
    <w:bookmarkEnd w:id="97"/>
    <w:bookmarkStart w:name="z101" w:id="98"/>
    <w:p>
      <w:pPr>
        <w:spacing w:after="0"/>
        <w:ind w:left="0"/>
        <w:jc w:val="both"/>
      </w:pPr>
      <w:r>
        <w:rPr>
          <w:rFonts w:ascii="Times New Roman"/>
          <w:b w:val="false"/>
          <w:i w:val="false"/>
          <w:color w:val="000000"/>
          <w:sz w:val="28"/>
        </w:rPr>
        <w:t>
      3) таза бюджеттік кредиттеу – 0 теңге:</w:t>
      </w:r>
    </w:p>
    <w:bookmarkEnd w:id="98"/>
    <w:bookmarkStart w:name="z102" w:id="99"/>
    <w:p>
      <w:pPr>
        <w:spacing w:after="0"/>
        <w:ind w:left="0"/>
        <w:jc w:val="both"/>
      </w:pPr>
      <w:r>
        <w:rPr>
          <w:rFonts w:ascii="Times New Roman"/>
          <w:b w:val="false"/>
          <w:i w:val="false"/>
          <w:color w:val="000000"/>
          <w:sz w:val="28"/>
        </w:rPr>
        <w:t>
      бюджеттік кредиттер – 0 теңге;</w:t>
      </w:r>
    </w:p>
    <w:bookmarkEnd w:id="99"/>
    <w:bookmarkStart w:name="z103" w:id="100"/>
    <w:p>
      <w:pPr>
        <w:spacing w:after="0"/>
        <w:ind w:left="0"/>
        <w:jc w:val="both"/>
      </w:pPr>
      <w:r>
        <w:rPr>
          <w:rFonts w:ascii="Times New Roman"/>
          <w:b w:val="false"/>
          <w:i w:val="false"/>
          <w:color w:val="000000"/>
          <w:sz w:val="28"/>
        </w:rPr>
        <w:t>
      бюджеттік кредиттерді өтеу – 0 теңге;</w:t>
      </w:r>
    </w:p>
    <w:bookmarkEnd w:id="100"/>
    <w:bookmarkStart w:name="z104" w:id="10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01"/>
    <w:bookmarkStart w:name="z105" w:id="102"/>
    <w:p>
      <w:pPr>
        <w:spacing w:after="0"/>
        <w:ind w:left="0"/>
        <w:jc w:val="both"/>
      </w:pPr>
      <w:r>
        <w:rPr>
          <w:rFonts w:ascii="Times New Roman"/>
          <w:b w:val="false"/>
          <w:i w:val="false"/>
          <w:color w:val="000000"/>
          <w:sz w:val="28"/>
        </w:rPr>
        <w:t>
      қаржы активтерін сатып алу – 0 теңге;</w:t>
      </w:r>
    </w:p>
    <w:bookmarkEnd w:id="102"/>
    <w:bookmarkStart w:name="z106" w:id="10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03"/>
    <w:bookmarkStart w:name="z107" w:id="104"/>
    <w:p>
      <w:pPr>
        <w:spacing w:after="0"/>
        <w:ind w:left="0"/>
        <w:jc w:val="both"/>
      </w:pPr>
      <w:r>
        <w:rPr>
          <w:rFonts w:ascii="Times New Roman"/>
          <w:b w:val="false"/>
          <w:i w:val="false"/>
          <w:color w:val="000000"/>
          <w:sz w:val="28"/>
        </w:rPr>
        <w:t>
      5) бюджет тапшылығы (профициті) – - 3 731 мың теңге;</w:t>
      </w:r>
    </w:p>
    <w:bookmarkEnd w:id="104"/>
    <w:bookmarkStart w:name="z108" w:id="105"/>
    <w:p>
      <w:pPr>
        <w:spacing w:after="0"/>
        <w:ind w:left="0"/>
        <w:jc w:val="both"/>
      </w:pPr>
      <w:r>
        <w:rPr>
          <w:rFonts w:ascii="Times New Roman"/>
          <w:b w:val="false"/>
          <w:i w:val="false"/>
          <w:color w:val="000000"/>
          <w:sz w:val="28"/>
        </w:rPr>
        <w:t>
      6) бюджет тапшылығын қаржыландыру (профицитін пайдалану) – 3 731 мың теңге:</w:t>
      </w:r>
    </w:p>
    <w:bookmarkEnd w:id="105"/>
    <w:bookmarkStart w:name="z109" w:id="106"/>
    <w:p>
      <w:pPr>
        <w:spacing w:after="0"/>
        <w:ind w:left="0"/>
        <w:jc w:val="both"/>
      </w:pPr>
      <w:r>
        <w:rPr>
          <w:rFonts w:ascii="Times New Roman"/>
          <w:b w:val="false"/>
          <w:i w:val="false"/>
          <w:color w:val="000000"/>
          <w:sz w:val="28"/>
        </w:rPr>
        <w:t>
      қарыздар түсімі – 0 теңге;</w:t>
      </w:r>
    </w:p>
    <w:bookmarkEnd w:id="106"/>
    <w:bookmarkStart w:name="z110" w:id="107"/>
    <w:p>
      <w:pPr>
        <w:spacing w:after="0"/>
        <w:ind w:left="0"/>
        <w:jc w:val="both"/>
      </w:pPr>
      <w:r>
        <w:rPr>
          <w:rFonts w:ascii="Times New Roman"/>
          <w:b w:val="false"/>
          <w:i w:val="false"/>
          <w:color w:val="000000"/>
          <w:sz w:val="28"/>
        </w:rPr>
        <w:t>
      қарыздарды өтеу – 0 теңге;</w:t>
      </w:r>
    </w:p>
    <w:bookmarkEnd w:id="107"/>
    <w:bookmarkStart w:name="z111" w:id="108"/>
    <w:p>
      <w:pPr>
        <w:spacing w:after="0"/>
        <w:ind w:left="0"/>
        <w:jc w:val="both"/>
      </w:pPr>
      <w:r>
        <w:rPr>
          <w:rFonts w:ascii="Times New Roman"/>
          <w:b w:val="false"/>
          <w:i w:val="false"/>
          <w:color w:val="000000"/>
          <w:sz w:val="28"/>
        </w:rPr>
        <w:t>
      бюджет қаражатының пайдаланылатын қалдықтары – 3 731 мың теңге.</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Ақжайық аудандық мәслихатының 18.12.2019 </w:t>
      </w:r>
      <w:r>
        <w:rPr>
          <w:rFonts w:ascii="Times New Roman"/>
          <w:b w:val="false"/>
          <w:i w:val="false"/>
          <w:color w:val="000000"/>
          <w:sz w:val="28"/>
        </w:rPr>
        <w:t>№ 39-1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12" w:id="109"/>
    <w:p>
      <w:pPr>
        <w:spacing w:after="0"/>
        <w:ind w:left="0"/>
        <w:jc w:val="both"/>
      </w:pPr>
      <w:r>
        <w:rPr>
          <w:rFonts w:ascii="Times New Roman"/>
          <w:b w:val="false"/>
          <w:i w:val="false"/>
          <w:color w:val="000000"/>
          <w:sz w:val="28"/>
        </w:rPr>
        <w:t xml:space="preserve">
      7. 2019 жылға арналған ауылдық округтердің бюджет түсімдері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Ақжайық аудандық мәслихатының 2018 жылғы 25 желтоқсандағы № 28-2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5503 тіркелген) сәйкес қалыптасады.</w:t>
      </w:r>
    </w:p>
    <w:bookmarkEnd w:id="109"/>
    <w:bookmarkStart w:name="z113" w:id="110"/>
    <w:p>
      <w:pPr>
        <w:spacing w:after="0"/>
        <w:ind w:left="0"/>
        <w:jc w:val="both"/>
      </w:pPr>
      <w:r>
        <w:rPr>
          <w:rFonts w:ascii="Times New Roman"/>
          <w:b w:val="false"/>
          <w:i w:val="false"/>
          <w:color w:val="000000"/>
          <w:sz w:val="28"/>
        </w:rPr>
        <w:t>
      8. 2019 жылға арналған ауылдық округтердің бюджеттеріне аудандық бюджеттен берілетін субвенциялар көлемінің жалпы сомасы 346 204 мың теңге түсімдері қарастырылғаны ескерілсін, соның ішінде:</w:t>
      </w:r>
    </w:p>
    <w:bookmarkEnd w:id="110"/>
    <w:bookmarkStart w:name="z114" w:id="111"/>
    <w:p>
      <w:pPr>
        <w:spacing w:after="0"/>
        <w:ind w:left="0"/>
        <w:jc w:val="both"/>
      </w:pPr>
      <w:r>
        <w:rPr>
          <w:rFonts w:ascii="Times New Roman"/>
          <w:b w:val="false"/>
          <w:i w:val="false"/>
          <w:color w:val="000000"/>
          <w:sz w:val="28"/>
        </w:rPr>
        <w:t>
      Ақжол ауылдық округі – 52 181 мың теңге;</w:t>
      </w:r>
    </w:p>
    <w:bookmarkEnd w:id="111"/>
    <w:bookmarkStart w:name="z115" w:id="112"/>
    <w:p>
      <w:pPr>
        <w:spacing w:after="0"/>
        <w:ind w:left="0"/>
        <w:jc w:val="both"/>
      </w:pPr>
      <w:r>
        <w:rPr>
          <w:rFonts w:ascii="Times New Roman"/>
          <w:b w:val="false"/>
          <w:i w:val="false"/>
          <w:color w:val="000000"/>
          <w:sz w:val="28"/>
        </w:rPr>
        <w:t>
      Алғабас ауылдық округі – 17 358 мың теңге;</w:t>
      </w:r>
    </w:p>
    <w:bookmarkEnd w:id="112"/>
    <w:bookmarkStart w:name="z116" w:id="113"/>
    <w:p>
      <w:pPr>
        <w:spacing w:after="0"/>
        <w:ind w:left="0"/>
        <w:jc w:val="both"/>
      </w:pPr>
      <w:r>
        <w:rPr>
          <w:rFonts w:ascii="Times New Roman"/>
          <w:b w:val="false"/>
          <w:i w:val="false"/>
          <w:color w:val="000000"/>
          <w:sz w:val="28"/>
        </w:rPr>
        <w:t>
      Алмалы ауылдық округі – 16 089 мың теңге;</w:t>
      </w:r>
    </w:p>
    <w:bookmarkEnd w:id="113"/>
    <w:bookmarkStart w:name="z117" w:id="114"/>
    <w:p>
      <w:pPr>
        <w:spacing w:after="0"/>
        <w:ind w:left="0"/>
        <w:jc w:val="both"/>
      </w:pPr>
      <w:r>
        <w:rPr>
          <w:rFonts w:ascii="Times New Roman"/>
          <w:b w:val="false"/>
          <w:i w:val="false"/>
          <w:color w:val="000000"/>
          <w:sz w:val="28"/>
        </w:rPr>
        <w:t>
      Есенсай ауылдық округі – 17 327 мың теңге;</w:t>
      </w:r>
    </w:p>
    <w:bookmarkEnd w:id="114"/>
    <w:bookmarkStart w:name="z118" w:id="115"/>
    <w:p>
      <w:pPr>
        <w:spacing w:after="0"/>
        <w:ind w:left="0"/>
        <w:jc w:val="both"/>
      </w:pPr>
      <w:r>
        <w:rPr>
          <w:rFonts w:ascii="Times New Roman"/>
          <w:b w:val="false"/>
          <w:i w:val="false"/>
          <w:color w:val="000000"/>
          <w:sz w:val="28"/>
        </w:rPr>
        <w:t>
      Тайпақ ауылдық округі – 101 407 мың теңге;</w:t>
      </w:r>
    </w:p>
    <w:bookmarkEnd w:id="115"/>
    <w:bookmarkStart w:name="z119" w:id="116"/>
    <w:p>
      <w:pPr>
        <w:spacing w:after="0"/>
        <w:ind w:left="0"/>
        <w:jc w:val="both"/>
      </w:pPr>
      <w:r>
        <w:rPr>
          <w:rFonts w:ascii="Times New Roman"/>
          <w:b w:val="false"/>
          <w:i w:val="false"/>
          <w:color w:val="000000"/>
          <w:sz w:val="28"/>
        </w:rPr>
        <w:t>
      Чапаев ауылдық округі – 141 842 мың теңге.</w:t>
      </w:r>
    </w:p>
    <w:bookmarkEnd w:id="116"/>
    <w:bookmarkStart w:name="z120" w:id="117"/>
    <w:p>
      <w:pPr>
        <w:spacing w:after="0"/>
        <w:ind w:left="0"/>
        <w:jc w:val="both"/>
      </w:pPr>
      <w:r>
        <w:rPr>
          <w:rFonts w:ascii="Times New Roman"/>
          <w:b w:val="false"/>
          <w:i w:val="false"/>
          <w:color w:val="000000"/>
          <w:sz w:val="28"/>
        </w:rPr>
        <w:t>
      9.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117"/>
    <w:bookmarkStart w:name="z121" w:id="118"/>
    <w:p>
      <w:pPr>
        <w:spacing w:after="0"/>
        <w:ind w:left="0"/>
        <w:jc w:val="both"/>
      </w:pPr>
      <w:r>
        <w:rPr>
          <w:rFonts w:ascii="Times New Roman"/>
          <w:b w:val="false"/>
          <w:i w:val="false"/>
          <w:color w:val="000000"/>
          <w:sz w:val="28"/>
        </w:rPr>
        <w:t>
      10. 2019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көтеру көзделсін.</w:t>
      </w:r>
    </w:p>
    <w:bookmarkEnd w:id="118"/>
    <w:bookmarkStart w:name="z122" w:id="119"/>
    <w:p>
      <w:pPr>
        <w:spacing w:after="0"/>
        <w:ind w:left="0"/>
        <w:jc w:val="both"/>
      </w:pPr>
      <w:r>
        <w:rPr>
          <w:rFonts w:ascii="Times New Roman"/>
          <w:b w:val="false"/>
          <w:i w:val="false"/>
          <w:color w:val="000000"/>
          <w:sz w:val="28"/>
        </w:rPr>
        <w:t>
      11. Аудандық мәслихат аппаратының басшысы (А.Ашабаев)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119"/>
    <w:bookmarkStart w:name="z123" w:id="120"/>
    <w:p>
      <w:pPr>
        <w:spacing w:after="0"/>
        <w:ind w:left="0"/>
        <w:jc w:val="both"/>
      </w:pPr>
      <w:r>
        <w:rPr>
          <w:rFonts w:ascii="Times New Roman"/>
          <w:b w:val="false"/>
          <w:i w:val="false"/>
          <w:color w:val="000000"/>
          <w:sz w:val="28"/>
        </w:rPr>
        <w:t>
      12. Осы шешім 2019 жылдың 1 қаңтарынан бастап қолданысқа енгізіледі.</w:t>
      </w:r>
    </w:p>
    <w:bookmarkEnd w:id="1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С.Дошанова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9 қаңтардағы </w:t>
            </w:r>
            <w:r>
              <w:br/>
            </w:r>
            <w:r>
              <w:rPr>
                <w:rFonts w:ascii="Times New Roman"/>
                <w:b w:val="false"/>
                <w:i w:val="false"/>
                <w:color w:val="000000"/>
                <w:sz w:val="20"/>
              </w:rPr>
              <w:t xml:space="preserve">№ 29-1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1- қосымша</w:t>
            </w:r>
          </w:p>
        </w:tc>
      </w:tr>
    </w:tbl>
    <w:bookmarkStart w:name="z127" w:id="121"/>
    <w:p>
      <w:pPr>
        <w:spacing w:after="0"/>
        <w:ind w:left="0"/>
        <w:jc w:val="left"/>
      </w:pPr>
      <w:r>
        <w:rPr>
          <w:rFonts w:ascii="Times New Roman"/>
          <w:b/>
          <w:i w:val="false"/>
          <w:color w:val="000000"/>
        </w:rPr>
        <w:t xml:space="preserve"> 2019 жылға арналған Ақжол ауылдық округінің бюджеті</w:t>
      </w:r>
    </w:p>
    <w:bookmarkEnd w:id="121"/>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Ақжайық аудандық мәслихатының 18.12.2019 </w:t>
      </w:r>
      <w:r>
        <w:rPr>
          <w:rFonts w:ascii="Times New Roman"/>
          <w:b w:val="false"/>
          <w:i w:val="false"/>
          <w:color w:val="ff0000"/>
          <w:sz w:val="28"/>
        </w:rPr>
        <w:t>№ 39-1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708"/>
        <w:gridCol w:w="1101"/>
        <w:gridCol w:w="1101"/>
        <w:gridCol w:w="3139"/>
        <w:gridCol w:w="41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67 601</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65 466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65 466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қаңтардағы № 29-1</w:t>
            </w:r>
            <w:r>
              <w:br/>
            </w:r>
            <w:r>
              <w:rPr>
                <w:rFonts w:ascii="Times New Roman"/>
                <w:b w:val="false"/>
                <w:i w:val="false"/>
                <w:color w:val="000000"/>
                <w:sz w:val="20"/>
              </w:rPr>
              <w:t>Ақжайық аудандық мәслихатының</w:t>
            </w:r>
            <w:r>
              <w:br/>
            </w:r>
            <w:r>
              <w:rPr>
                <w:rFonts w:ascii="Times New Roman"/>
                <w:b w:val="false"/>
                <w:i w:val="false"/>
                <w:color w:val="000000"/>
                <w:sz w:val="20"/>
              </w:rPr>
              <w:t>шешіміне 2- қосымша</w:t>
            </w:r>
          </w:p>
        </w:tc>
      </w:tr>
    </w:tbl>
    <w:bookmarkStart w:name="z129" w:id="122"/>
    <w:p>
      <w:pPr>
        <w:spacing w:after="0"/>
        <w:ind w:left="0"/>
        <w:jc w:val="left"/>
      </w:pPr>
      <w:r>
        <w:rPr>
          <w:rFonts w:ascii="Times New Roman"/>
          <w:b/>
          <w:i w:val="false"/>
          <w:color w:val="000000"/>
        </w:rPr>
        <w:t xml:space="preserve"> 2020 жылға арналған Ақжол ауылдық округінің бюджеті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667"/>
        <w:gridCol w:w="1074"/>
        <w:gridCol w:w="1074"/>
        <w:gridCol w:w="3362"/>
        <w:gridCol w:w="40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46 684</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46 684</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түсетін трансферттер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4"/>
        <w:gridCol w:w="1264"/>
        <w:gridCol w:w="5652"/>
        <w:gridCol w:w="22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қантардағы № 29-1</w:t>
            </w:r>
            <w:r>
              <w:br/>
            </w:r>
            <w:r>
              <w:rPr>
                <w:rFonts w:ascii="Times New Roman"/>
                <w:b w:val="false"/>
                <w:i w:val="false"/>
                <w:color w:val="000000"/>
                <w:sz w:val="20"/>
              </w:rPr>
              <w:t>Ақжайық аудандық мәслихатының</w:t>
            </w:r>
            <w:r>
              <w:br/>
            </w:r>
            <w:r>
              <w:rPr>
                <w:rFonts w:ascii="Times New Roman"/>
                <w:b w:val="false"/>
                <w:i w:val="false"/>
                <w:color w:val="000000"/>
                <w:sz w:val="20"/>
              </w:rPr>
              <w:t>шешіміне 3- қосымша</w:t>
            </w:r>
          </w:p>
        </w:tc>
      </w:tr>
    </w:tbl>
    <w:bookmarkStart w:name="z131" w:id="123"/>
    <w:p>
      <w:pPr>
        <w:spacing w:after="0"/>
        <w:ind w:left="0"/>
        <w:jc w:val="left"/>
      </w:pPr>
      <w:r>
        <w:rPr>
          <w:rFonts w:ascii="Times New Roman"/>
          <w:b/>
          <w:i w:val="false"/>
          <w:color w:val="000000"/>
        </w:rPr>
        <w:t xml:space="preserve"> 2021 жылға арналған Ақжол ауылдық округінің бюджеті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667"/>
        <w:gridCol w:w="1074"/>
        <w:gridCol w:w="1074"/>
        <w:gridCol w:w="3362"/>
        <w:gridCol w:w="40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46 684</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46 684</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түсетін трансферттер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4"/>
        <w:gridCol w:w="1264"/>
        <w:gridCol w:w="5652"/>
        <w:gridCol w:w="22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9 қаңтардағы </w:t>
            </w:r>
            <w:r>
              <w:br/>
            </w:r>
            <w:r>
              <w:rPr>
                <w:rFonts w:ascii="Times New Roman"/>
                <w:b w:val="false"/>
                <w:i w:val="false"/>
                <w:color w:val="000000"/>
                <w:sz w:val="20"/>
              </w:rPr>
              <w:t xml:space="preserve">№ 29-1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4- қосымша</w:t>
            </w:r>
          </w:p>
        </w:tc>
      </w:tr>
    </w:tbl>
    <w:bookmarkStart w:name="z133" w:id="124"/>
    <w:p>
      <w:pPr>
        <w:spacing w:after="0"/>
        <w:ind w:left="0"/>
        <w:jc w:val="left"/>
      </w:pPr>
      <w:r>
        <w:rPr>
          <w:rFonts w:ascii="Times New Roman"/>
          <w:b/>
          <w:i w:val="false"/>
          <w:color w:val="000000"/>
        </w:rPr>
        <w:t xml:space="preserve"> 2019 жылға арналған Алғабас ауылдық округінің бюджеті</w:t>
      </w:r>
    </w:p>
    <w:bookmarkEnd w:id="124"/>
    <w:p>
      <w:pPr>
        <w:spacing w:after="0"/>
        <w:ind w:left="0"/>
        <w:jc w:val="both"/>
      </w:pPr>
      <w:r>
        <w:rPr>
          <w:rFonts w:ascii="Times New Roman"/>
          <w:b w:val="false"/>
          <w:i w:val="false"/>
          <w:color w:val="ff0000"/>
          <w:sz w:val="28"/>
        </w:rPr>
        <w:t xml:space="preserve">
      Ескерту. 4-қосымша жаңа редакцияда – Батыс Қазақстан облысы Ақжайық аудандық мәслихатының 18.12.2019 </w:t>
      </w:r>
      <w:r>
        <w:rPr>
          <w:rFonts w:ascii="Times New Roman"/>
          <w:b w:val="false"/>
          <w:i w:val="false"/>
          <w:color w:val="ff0000"/>
          <w:sz w:val="28"/>
        </w:rPr>
        <w:t>№ 39-1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708"/>
        <w:gridCol w:w="1101"/>
        <w:gridCol w:w="1101"/>
        <w:gridCol w:w="3139"/>
        <w:gridCol w:w="41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қаңтардағы № 29-1</w:t>
            </w:r>
            <w:r>
              <w:br/>
            </w:r>
            <w:r>
              <w:rPr>
                <w:rFonts w:ascii="Times New Roman"/>
                <w:b w:val="false"/>
                <w:i w:val="false"/>
                <w:color w:val="000000"/>
                <w:sz w:val="20"/>
              </w:rPr>
              <w:t>Ақжайық аудандық мәслихатының</w:t>
            </w:r>
            <w:r>
              <w:br/>
            </w:r>
            <w:r>
              <w:rPr>
                <w:rFonts w:ascii="Times New Roman"/>
                <w:b w:val="false"/>
                <w:i w:val="false"/>
                <w:color w:val="000000"/>
                <w:sz w:val="20"/>
              </w:rPr>
              <w:t>шешіміне 5- қосымша</w:t>
            </w:r>
          </w:p>
        </w:tc>
      </w:tr>
    </w:tbl>
    <w:bookmarkStart w:name="z135" w:id="125"/>
    <w:p>
      <w:pPr>
        <w:spacing w:after="0"/>
        <w:ind w:left="0"/>
        <w:jc w:val="left"/>
      </w:pPr>
      <w:r>
        <w:rPr>
          <w:rFonts w:ascii="Times New Roman"/>
          <w:b/>
          <w:i w:val="false"/>
          <w:color w:val="000000"/>
        </w:rPr>
        <w:t xml:space="preserve"> 2020 жылға арналған Алғабас ауылдық округінің бюджеті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667"/>
        <w:gridCol w:w="1074"/>
        <w:gridCol w:w="1074"/>
        <w:gridCol w:w="3362"/>
        <w:gridCol w:w="40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түсетін трансферттер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4"/>
        <w:gridCol w:w="1264"/>
        <w:gridCol w:w="5652"/>
        <w:gridCol w:w="22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қаңтардағы № 29-1</w:t>
            </w:r>
            <w:r>
              <w:br/>
            </w:r>
            <w:r>
              <w:rPr>
                <w:rFonts w:ascii="Times New Roman"/>
                <w:b w:val="false"/>
                <w:i w:val="false"/>
                <w:color w:val="000000"/>
                <w:sz w:val="20"/>
              </w:rPr>
              <w:t>Ақжайық аудандық мәслихатының</w:t>
            </w:r>
            <w:r>
              <w:br/>
            </w:r>
            <w:r>
              <w:rPr>
                <w:rFonts w:ascii="Times New Roman"/>
                <w:b w:val="false"/>
                <w:i w:val="false"/>
                <w:color w:val="000000"/>
                <w:sz w:val="20"/>
              </w:rPr>
              <w:t>шешіміне 6- қосымша</w:t>
            </w:r>
          </w:p>
        </w:tc>
      </w:tr>
    </w:tbl>
    <w:bookmarkStart w:name="z137" w:id="126"/>
    <w:p>
      <w:pPr>
        <w:spacing w:after="0"/>
        <w:ind w:left="0"/>
        <w:jc w:val="left"/>
      </w:pPr>
      <w:r>
        <w:rPr>
          <w:rFonts w:ascii="Times New Roman"/>
          <w:b/>
          <w:i w:val="false"/>
          <w:color w:val="000000"/>
        </w:rPr>
        <w:t xml:space="preserve"> 2021 жылға арналған Алғабас ауылдық округінің бюджеті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667"/>
        <w:gridCol w:w="1074"/>
        <w:gridCol w:w="1074"/>
        <w:gridCol w:w="3362"/>
        <w:gridCol w:w="40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түсетін трансферттер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4"/>
        <w:gridCol w:w="1264"/>
        <w:gridCol w:w="5652"/>
        <w:gridCol w:w="22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9 қаңтардағы </w:t>
            </w:r>
            <w:r>
              <w:br/>
            </w:r>
            <w:r>
              <w:rPr>
                <w:rFonts w:ascii="Times New Roman"/>
                <w:b w:val="false"/>
                <w:i w:val="false"/>
                <w:color w:val="000000"/>
                <w:sz w:val="20"/>
              </w:rPr>
              <w:t xml:space="preserve">№ 29-1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7- қосымша</w:t>
            </w:r>
          </w:p>
        </w:tc>
      </w:tr>
    </w:tbl>
    <w:bookmarkStart w:name="z139" w:id="127"/>
    <w:p>
      <w:pPr>
        <w:spacing w:after="0"/>
        <w:ind w:left="0"/>
        <w:jc w:val="left"/>
      </w:pPr>
      <w:r>
        <w:rPr>
          <w:rFonts w:ascii="Times New Roman"/>
          <w:b/>
          <w:i w:val="false"/>
          <w:color w:val="000000"/>
        </w:rPr>
        <w:t xml:space="preserve"> 2019 жылға арналған Алмалы ауылдық округінің бюджеті</w:t>
      </w:r>
    </w:p>
    <w:bookmarkEnd w:id="127"/>
    <w:p>
      <w:pPr>
        <w:spacing w:after="0"/>
        <w:ind w:left="0"/>
        <w:jc w:val="both"/>
      </w:pPr>
      <w:r>
        <w:rPr>
          <w:rFonts w:ascii="Times New Roman"/>
          <w:b w:val="false"/>
          <w:i w:val="false"/>
          <w:color w:val="ff0000"/>
          <w:sz w:val="28"/>
        </w:rPr>
        <w:t xml:space="preserve">
      Ескерту. 7-қосымша жаңа редакцияда – Батыс Қазақстан облысы Ақжайық аудандық мәслихатының 18.12.2019 </w:t>
      </w:r>
      <w:r>
        <w:rPr>
          <w:rFonts w:ascii="Times New Roman"/>
          <w:b w:val="false"/>
          <w:i w:val="false"/>
          <w:color w:val="ff0000"/>
          <w:sz w:val="28"/>
        </w:rPr>
        <w:t>№ 39-1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708"/>
        <w:gridCol w:w="1101"/>
        <w:gridCol w:w="1101"/>
        <w:gridCol w:w="3139"/>
        <w:gridCol w:w="41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23 651</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қаңтардағы № 29-1</w:t>
            </w:r>
            <w:r>
              <w:br/>
            </w:r>
            <w:r>
              <w:rPr>
                <w:rFonts w:ascii="Times New Roman"/>
                <w:b w:val="false"/>
                <w:i w:val="false"/>
                <w:color w:val="000000"/>
                <w:sz w:val="20"/>
              </w:rPr>
              <w:t>Ақжайық аудандық мәслихатының</w:t>
            </w:r>
            <w:r>
              <w:br/>
            </w:r>
            <w:r>
              <w:rPr>
                <w:rFonts w:ascii="Times New Roman"/>
                <w:b w:val="false"/>
                <w:i w:val="false"/>
                <w:color w:val="000000"/>
                <w:sz w:val="20"/>
              </w:rPr>
              <w:t>шешіміне 8- қосымша</w:t>
            </w:r>
          </w:p>
        </w:tc>
      </w:tr>
    </w:tbl>
    <w:bookmarkStart w:name="z141" w:id="128"/>
    <w:p>
      <w:pPr>
        <w:spacing w:after="0"/>
        <w:ind w:left="0"/>
        <w:jc w:val="left"/>
      </w:pPr>
      <w:r>
        <w:rPr>
          <w:rFonts w:ascii="Times New Roman"/>
          <w:b/>
          <w:i w:val="false"/>
          <w:color w:val="000000"/>
        </w:rPr>
        <w:t xml:space="preserve"> 2020 жылға арналған Алмалы ауылдық округінің бюджеті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520"/>
        <w:gridCol w:w="1520"/>
        <w:gridCol w:w="979"/>
        <w:gridCol w:w="3610"/>
        <w:gridCol w:w="36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түсетін трансферттер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4"/>
        <w:gridCol w:w="1264"/>
        <w:gridCol w:w="5652"/>
        <w:gridCol w:w="22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қаңтардағы № 29-1</w:t>
            </w:r>
            <w:r>
              <w:br/>
            </w:r>
            <w:r>
              <w:rPr>
                <w:rFonts w:ascii="Times New Roman"/>
                <w:b w:val="false"/>
                <w:i w:val="false"/>
                <w:color w:val="000000"/>
                <w:sz w:val="20"/>
              </w:rPr>
              <w:t>Ақжайық аудандық мәслихатының</w:t>
            </w:r>
            <w:r>
              <w:br/>
            </w:r>
            <w:r>
              <w:rPr>
                <w:rFonts w:ascii="Times New Roman"/>
                <w:b w:val="false"/>
                <w:i w:val="false"/>
                <w:color w:val="000000"/>
                <w:sz w:val="20"/>
              </w:rPr>
              <w:t>шешіміне 9- қосымша</w:t>
            </w:r>
          </w:p>
        </w:tc>
      </w:tr>
    </w:tbl>
    <w:bookmarkStart w:name="z143" w:id="129"/>
    <w:p>
      <w:pPr>
        <w:spacing w:after="0"/>
        <w:ind w:left="0"/>
        <w:jc w:val="left"/>
      </w:pPr>
      <w:r>
        <w:rPr>
          <w:rFonts w:ascii="Times New Roman"/>
          <w:b/>
          <w:i w:val="false"/>
          <w:color w:val="000000"/>
        </w:rPr>
        <w:t xml:space="preserve"> 2021 жылға арналған Алмалы ауылдық округінің бюджеті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520"/>
        <w:gridCol w:w="1520"/>
        <w:gridCol w:w="979"/>
        <w:gridCol w:w="3610"/>
        <w:gridCol w:w="36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түсетін трансферттер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4"/>
        <w:gridCol w:w="1264"/>
        <w:gridCol w:w="5652"/>
        <w:gridCol w:w="22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9 қаңтардағы </w:t>
            </w:r>
            <w:r>
              <w:br/>
            </w:r>
            <w:r>
              <w:rPr>
                <w:rFonts w:ascii="Times New Roman"/>
                <w:b w:val="false"/>
                <w:i w:val="false"/>
                <w:color w:val="000000"/>
                <w:sz w:val="20"/>
              </w:rPr>
              <w:t xml:space="preserve">№ 29-1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10- қосымша</w:t>
            </w:r>
          </w:p>
        </w:tc>
      </w:tr>
    </w:tbl>
    <w:bookmarkStart w:name="z145" w:id="130"/>
    <w:p>
      <w:pPr>
        <w:spacing w:after="0"/>
        <w:ind w:left="0"/>
        <w:jc w:val="left"/>
      </w:pPr>
      <w:r>
        <w:rPr>
          <w:rFonts w:ascii="Times New Roman"/>
          <w:b/>
          <w:i w:val="false"/>
          <w:color w:val="000000"/>
        </w:rPr>
        <w:t xml:space="preserve"> 2019 жылға арналған Есенсай ауылдық округінің бюджеті</w:t>
      </w:r>
    </w:p>
    <w:bookmarkEnd w:id="130"/>
    <w:p>
      <w:pPr>
        <w:spacing w:after="0"/>
        <w:ind w:left="0"/>
        <w:jc w:val="both"/>
      </w:pPr>
      <w:r>
        <w:rPr>
          <w:rFonts w:ascii="Times New Roman"/>
          <w:b w:val="false"/>
          <w:i w:val="false"/>
          <w:color w:val="ff0000"/>
          <w:sz w:val="28"/>
        </w:rPr>
        <w:t xml:space="preserve">
      Ескерту. 10-қосымша жаңа редакцияда – Батыс Қазақстан облысы Ақжайық аудандық мәслихатының 18.12.2019 </w:t>
      </w:r>
      <w:r>
        <w:rPr>
          <w:rFonts w:ascii="Times New Roman"/>
          <w:b w:val="false"/>
          <w:i w:val="false"/>
          <w:color w:val="ff0000"/>
          <w:sz w:val="28"/>
        </w:rPr>
        <w:t>№ 39-1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708"/>
        <w:gridCol w:w="1101"/>
        <w:gridCol w:w="1101"/>
        <w:gridCol w:w="3139"/>
        <w:gridCol w:w="41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21 713</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20 257</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20 257</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қаңтардағы № 29-1</w:t>
            </w:r>
            <w:r>
              <w:br/>
            </w:r>
            <w:r>
              <w:rPr>
                <w:rFonts w:ascii="Times New Roman"/>
                <w:b w:val="false"/>
                <w:i w:val="false"/>
                <w:color w:val="000000"/>
                <w:sz w:val="20"/>
              </w:rPr>
              <w:t>Ақжайық аудандық мәслихатының</w:t>
            </w:r>
            <w:r>
              <w:br/>
            </w:r>
            <w:r>
              <w:rPr>
                <w:rFonts w:ascii="Times New Roman"/>
                <w:b w:val="false"/>
                <w:i w:val="false"/>
                <w:color w:val="000000"/>
                <w:sz w:val="20"/>
              </w:rPr>
              <w:t>шешіміне 11- қосымша</w:t>
            </w:r>
          </w:p>
        </w:tc>
      </w:tr>
    </w:tbl>
    <w:bookmarkStart w:name="z147" w:id="131"/>
    <w:p>
      <w:pPr>
        <w:spacing w:after="0"/>
        <w:ind w:left="0"/>
        <w:jc w:val="left"/>
      </w:pPr>
      <w:r>
        <w:rPr>
          <w:rFonts w:ascii="Times New Roman"/>
          <w:b/>
          <w:i w:val="false"/>
          <w:color w:val="000000"/>
        </w:rPr>
        <w:t xml:space="preserve"> 2020 жылға арналған Есенсай ауылдық округінің бюджеті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520"/>
        <w:gridCol w:w="1520"/>
        <w:gridCol w:w="979"/>
        <w:gridCol w:w="3610"/>
        <w:gridCol w:w="36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түсетін трансферттер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4"/>
        <w:gridCol w:w="1264"/>
        <w:gridCol w:w="5652"/>
        <w:gridCol w:w="22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қаңтардағы № 29-1</w:t>
            </w:r>
            <w:r>
              <w:br/>
            </w:r>
            <w:r>
              <w:rPr>
                <w:rFonts w:ascii="Times New Roman"/>
                <w:b w:val="false"/>
                <w:i w:val="false"/>
                <w:color w:val="000000"/>
                <w:sz w:val="20"/>
              </w:rPr>
              <w:t>Ақжайық аудандық мәслихатының</w:t>
            </w:r>
            <w:r>
              <w:br/>
            </w:r>
            <w:r>
              <w:rPr>
                <w:rFonts w:ascii="Times New Roman"/>
                <w:b w:val="false"/>
                <w:i w:val="false"/>
                <w:color w:val="000000"/>
                <w:sz w:val="20"/>
              </w:rPr>
              <w:t>шешіміне 12- қосымша</w:t>
            </w:r>
          </w:p>
        </w:tc>
      </w:tr>
    </w:tbl>
    <w:bookmarkStart w:name="z149" w:id="132"/>
    <w:p>
      <w:pPr>
        <w:spacing w:after="0"/>
        <w:ind w:left="0"/>
        <w:jc w:val="left"/>
      </w:pPr>
      <w:r>
        <w:rPr>
          <w:rFonts w:ascii="Times New Roman"/>
          <w:b/>
          <w:i w:val="false"/>
          <w:color w:val="000000"/>
        </w:rPr>
        <w:t xml:space="preserve"> 2021 жылға арналған Есенсай ауылдық округінің бюджеті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520"/>
        <w:gridCol w:w="1520"/>
        <w:gridCol w:w="979"/>
        <w:gridCol w:w="3610"/>
        <w:gridCol w:w="36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түсетін трансферттер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4"/>
        <w:gridCol w:w="1264"/>
        <w:gridCol w:w="5652"/>
        <w:gridCol w:w="22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9 қаңтардағы </w:t>
            </w:r>
            <w:r>
              <w:br/>
            </w:r>
            <w:r>
              <w:rPr>
                <w:rFonts w:ascii="Times New Roman"/>
                <w:b w:val="false"/>
                <w:i w:val="false"/>
                <w:color w:val="000000"/>
                <w:sz w:val="20"/>
              </w:rPr>
              <w:t xml:space="preserve">№ 29-1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13- қосымша</w:t>
            </w:r>
          </w:p>
        </w:tc>
      </w:tr>
    </w:tbl>
    <w:bookmarkStart w:name="z151" w:id="133"/>
    <w:p>
      <w:pPr>
        <w:spacing w:after="0"/>
        <w:ind w:left="0"/>
        <w:jc w:val="left"/>
      </w:pPr>
      <w:r>
        <w:rPr>
          <w:rFonts w:ascii="Times New Roman"/>
          <w:b/>
          <w:i w:val="false"/>
          <w:color w:val="000000"/>
        </w:rPr>
        <w:t xml:space="preserve"> 2019 жылға арналған Тайпақ ауылдық округінің бюджеті</w:t>
      </w:r>
    </w:p>
    <w:bookmarkEnd w:id="133"/>
    <w:p>
      <w:pPr>
        <w:spacing w:after="0"/>
        <w:ind w:left="0"/>
        <w:jc w:val="both"/>
      </w:pPr>
      <w:r>
        <w:rPr>
          <w:rFonts w:ascii="Times New Roman"/>
          <w:b w:val="false"/>
          <w:i w:val="false"/>
          <w:color w:val="ff0000"/>
          <w:sz w:val="28"/>
        </w:rPr>
        <w:t xml:space="preserve">
      Ескерту. 13-қосымша жаңа редакцияда – Батыс Қазақстан облысы Ақжайық аудандық мәслихатының 18.12.2019 </w:t>
      </w:r>
      <w:r>
        <w:rPr>
          <w:rFonts w:ascii="Times New Roman"/>
          <w:b w:val="false"/>
          <w:i w:val="false"/>
          <w:color w:val="ff0000"/>
          <w:sz w:val="28"/>
        </w:rPr>
        <w:t>№ 39-1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1627"/>
        <w:gridCol w:w="1049"/>
        <w:gridCol w:w="1049"/>
        <w:gridCol w:w="2990"/>
        <w:gridCol w:w="45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136 608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11 522</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Жергіліктік бюджетке түсетін салықтық емес басқа да түсімдер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124 841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124 841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1568"/>
        <w:gridCol w:w="1568"/>
        <w:gridCol w:w="3639"/>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қаңтардағы № 29-1</w:t>
            </w:r>
            <w:r>
              <w:br/>
            </w:r>
            <w:r>
              <w:rPr>
                <w:rFonts w:ascii="Times New Roman"/>
                <w:b w:val="false"/>
                <w:i w:val="false"/>
                <w:color w:val="000000"/>
                <w:sz w:val="20"/>
              </w:rPr>
              <w:t>Ақжайық аудандық мәслихатының</w:t>
            </w:r>
            <w:r>
              <w:br/>
            </w:r>
            <w:r>
              <w:rPr>
                <w:rFonts w:ascii="Times New Roman"/>
                <w:b w:val="false"/>
                <w:i w:val="false"/>
                <w:color w:val="000000"/>
                <w:sz w:val="20"/>
              </w:rPr>
              <w:t>шешіміне 14- қосымша</w:t>
            </w:r>
          </w:p>
        </w:tc>
      </w:tr>
    </w:tbl>
    <w:bookmarkStart w:name="z153" w:id="134"/>
    <w:p>
      <w:pPr>
        <w:spacing w:after="0"/>
        <w:ind w:left="0"/>
        <w:jc w:val="left"/>
      </w:pPr>
      <w:r>
        <w:rPr>
          <w:rFonts w:ascii="Times New Roman"/>
          <w:b/>
          <w:i w:val="false"/>
          <w:color w:val="000000"/>
        </w:rPr>
        <w:t xml:space="preserve"> 2020 жылға арналған Тайпақ ауылдық округінің бюджеті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455"/>
        <w:gridCol w:w="1455"/>
        <w:gridCol w:w="938"/>
        <w:gridCol w:w="3457"/>
        <w:gridCol w:w="40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түсетін трансферттер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906"/>
        <w:gridCol w:w="1230"/>
        <w:gridCol w:w="1230"/>
        <w:gridCol w:w="5503"/>
        <w:gridCol w:w="25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қаңтардағы № 29-1</w:t>
            </w:r>
            <w:r>
              <w:br/>
            </w:r>
            <w:r>
              <w:rPr>
                <w:rFonts w:ascii="Times New Roman"/>
                <w:b w:val="false"/>
                <w:i w:val="false"/>
                <w:color w:val="000000"/>
                <w:sz w:val="20"/>
              </w:rPr>
              <w:t>Ақжайық аудандық мәслихатының</w:t>
            </w:r>
            <w:r>
              <w:br/>
            </w:r>
            <w:r>
              <w:rPr>
                <w:rFonts w:ascii="Times New Roman"/>
                <w:b w:val="false"/>
                <w:i w:val="false"/>
                <w:color w:val="000000"/>
                <w:sz w:val="20"/>
              </w:rPr>
              <w:t>шешіміне 15- қосымша</w:t>
            </w:r>
          </w:p>
        </w:tc>
      </w:tr>
    </w:tbl>
    <w:bookmarkStart w:name="z155" w:id="135"/>
    <w:p>
      <w:pPr>
        <w:spacing w:after="0"/>
        <w:ind w:left="0"/>
        <w:jc w:val="left"/>
      </w:pPr>
      <w:r>
        <w:rPr>
          <w:rFonts w:ascii="Times New Roman"/>
          <w:b/>
          <w:i w:val="false"/>
          <w:color w:val="000000"/>
        </w:rPr>
        <w:t xml:space="preserve"> 2021 жылға арналған Тайпақ ауылдық округінің бюджеті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455"/>
        <w:gridCol w:w="1455"/>
        <w:gridCol w:w="938"/>
        <w:gridCol w:w="3457"/>
        <w:gridCol w:w="40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түсетін трансферттер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906"/>
        <w:gridCol w:w="1230"/>
        <w:gridCol w:w="1230"/>
        <w:gridCol w:w="5503"/>
        <w:gridCol w:w="25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қаңтардағы № 29-1</w:t>
            </w:r>
            <w:r>
              <w:br/>
            </w:r>
            <w:r>
              <w:rPr>
                <w:rFonts w:ascii="Times New Roman"/>
                <w:b w:val="false"/>
                <w:i w:val="false"/>
                <w:color w:val="000000"/>
                <w:sz w:val="20"/>
              </w:rPr>
              <w:t>Ақжайық аудандық мәслихатының</w:t>
            </w:r>
            <w:r>
              <w:br/>
            </w:r>
            <w:r>
              <w:rPr>
                <w:rFonts w:ascii="Times New Roman"/>
                <w:b w:val="false"/>
                <w:i w:val="false"/>
                <w:color w:val="000000"/>
                <w:sz w:val="20"/>
              </w:rPr>
              <w:t>шешіміне 16- қосымша</w:t>
            </w:r>
          </w:p>
        </w:tc>
      </w:tr>
    </w:tbl>
    <w:bookmarkStart w:name="z157" w:id="136"/>
    <w:p>
      <w:pPr>
        <w:spacing w:after="0"/>
        <w:ind w:left="0"/>
        <w:jc w:val="left"/>
      </w:pPr>
      <w:r>
        <w:rPr>
          <w:rFonts w:ascii="Times New Roman"/>
          <w:b/>
          <w:i w:val="false"/>
          <w:color w:val="000000"/>
        </w:rPr>
        <w:t xml:space="preserve"> 2019 жылға арналған Чапаев ауылдық округінің бюджеті</w:t>
      </w:r>
    </w:p>
    <w:bookmarkEnd w:id="136"/>
    <w:p>
      <w:pPr>
        <w:spacing w:after="0"/>
        <w:ind w:left="0"/>
        <w:jc w:val="both"/>
      </w:pPr>
      <w:r>
        <w:rPr>
          <w:rFonts w:ascii="Times New Roman"/>
          <w:b w:val="false"/>
          <w:i w:val="false"/>
          <w:color w:val="ff0000"/>
          <w:sz w:val="28"/>
        </w:rPr>
        <w:t xml:space="preserve">
      Ескерту. 16-қосымша жаңа редакцияда – Батыс Қазақстан облысы Ақжайық аудандық мәслихатының 30.09.2019 </w:t>
      </w:r>
      <w:r>
        <w:rPr>
          <w:rFonts w:ascii="Times New Roman"/>
          <w:b w:val="false"/>
          <w:i w:val="false"/>
          <w:color w:val="ff0000"/>
          <w:sz w:val="28"/>
        </w:rPr>
        <w:t>№ 36-1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1627"/>
        <w:gridCol w:w="1049"/>
        <w:gridCol w:w="1049"/>
        <w:gridCol w:w="2990"/>
        <w:gridCol w:w="45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256 413</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11 139</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11 139</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231 810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231 810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1568"/>
        <w:gridCol w:w="1568"/>
        <w:gridCol w:w="3639"/>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260 144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54 064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136 042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132 639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132 639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132 639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ұй қорының сақталуын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қаңтардағы № 29-1</w:t>
            </w:r>
            <w:r>
              <w:br/>
            </w:r>
            <w:r>
              <w:rPr>
                <w:rFonts w:ascii="Times New Roman"/>
                <w:b w:val="false"/>
                <w:i w:val="false"/>
                <w:color w:val="000000"/>
                <w:sz w:val="20"/>
              </w:rPr>
              <w:t>Ақжайық аудандық мәслихатының</w:t>
            </w:r>
            <w:r>
              <w:br/>
            </w:r>
            <w:r>
              <w:rPr>
                <w:rFonts w:ascii="Times New Roman"/>
                <w:b w:val="false"/>
                <w:i w:val="false"/>
                <w:color w:val="000000"/>
                <w:sz w:val="20"/>
              </w:rPr>
              <w:t>шешіміне 17- қосымша</w:t>
            </w:r>
          </w:p>
        </w:tc>
      </w:tr>
    </w:tbl>
    <w:bookmarkStart w:name="z159" w:id="137"/>
    <w:p>
      <w:pPr>
        <w:spacing w:after="0"/>
        <w:ind w:left="0"/>
        <w:jc w:val="left"/>
      </w:pPr>
      <w:r>
        <w:rPr>
          <w:rFonts w:ascii="Times New Roman"/>
          <w:b/>
          <w:i w:val="false"/>
          <w:color w:val="000000"/>
        </w:rPr>
        <w:t xml:space="preserve"> 2020 жылға арналған Чапаев ауылдық округінің бюджеті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455"/>
        <w:gridCol w:w="1455"/>
        <w:gridCol w:w="938"/>
        <w:gridCol w:w="3457"/>
        <w:gridCol w:w="40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166 122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19 795</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19 795</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126 818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126 818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түсетін трансферттер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906"/>
        <w:gridCol w:w="1230"/>
        <w:gridCol w:w="1230"/>
        <w:gridCol w:w="5503"/>
        <w:gridCol w:w="25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166 122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117 021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ұй қорының сақталуын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қаңтардағы № 29-1</w:t>
            </w:r>
            <w:r>
              <w:br/>
            </w:r>
            <w:r>
              <w:rPr>
                <w:rFonts w:ascii="Times New Roman"/>
                <w:b w:val="false"/>
                <w:i w:val="false"/>
                <w:color w:val="000000"/>
                <w:sz w:val="20"/>
              </w:rPr>
              <w:t>Ақжайық аудандық мәслихатының</w:t>
            </w:r>
            <w:r>
              <w:br/>
            </w:r>
            <w:r>
              <w:rPr>
                <w:rFonts w:ascii="Times New Roman"/>
                <w:b w:val="false"/>
                <w:i w:val="false"/>
                <w:color w:val="000000"/>
                <w:sz w:val="20"/>
              </w:rPr>
              <w:t>шешіміне 18- қосымша</w:t>
            </w:r>
          </w:p>
        </w:tc>
      </w:tr>
    </w:tbl>
    <w:bookmarkStart w:name="z161" w:id="138"/>
    <w:p>
      <w:pPr>
        <w:spacing w:after="0"/>
        <w:ind w:left="0"/>
        <w:jc w:val="left"/>
      </w:pPr>
      <w:r>
        <w:rPr>
          <w:rFonts w:ascii="Times New Roman"/>
          <w:b/>
          <w:i w:val="false"/>
          <w:color w:val="000000"/>
        </w:rPr>
        <w:t xml:space="preserve"> 2021 жылға арналған Чапаев ауылдық округінің бюджеті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455"/>
        <w:gridCol w:w="1455"/>
        <w:gridCol w:w="938"/>
        <w:gridCol w:w="3457"/>
        <w:gridCol w:w="40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166 122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19 795</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19 795</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126 818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126 818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түсетін трансферттер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906"/>
        <w:gridCol w:w="1230"/>
        <w:gridCol w:w="1230"/>
        <w:gridCol w:w="5503"/>
        <w:gridCol w:w="25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166 122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117 021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ұй қорының сақталуын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