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3807" w14:textId="f2b3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ата-ананың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2019 жылғы 4 сәуірдегі № 67 қаулысы. Батыс Қазақстан облысының Әділет департаментінде 2019 жылғы 4 сәуірде № 5609 болып тіркелді. Күші жойылды - Батыс Қазақстан облысы Ақжайық ауданы әкімдігінің 2020 жылғы 13 шілдедегі № 133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ауданы әкімдігінің 13.07.2020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2019 жылға мектепке дейінгі тәрбие мен оқытуға мемлекеттік білім беру тапсырысын, ата-ананың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Ақжайық ауданы әкімдігінің 2018 жылғы 20 сәуірдегі № 103 "2018 жылға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№5189 тіркелген, 2018 жылы 14 мамырда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Ақжайық ауданы әкімі аппаратының басшысы (Е.Умитов)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Т.Габдушевке тапсырылсын.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 жылғы 4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67 қаулысымен 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дейінгі тәрбие мен оқытуға мемлекеттік білім беру тапсырысын, ата-ананың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7"/>
        <w:gridCol w:w="3906"/>
        <w:gridCol w:w="1211"/>
        <w:gridCol w:w="1162"/>
        <w:gridCol w:w="1169"/>
        <w:gridCol w:w="1444"/>
        <w:gridCol w:w="2008"/>
        <w:gridCol w:w="3"/>
      </w:tblGrid>
      <w:tr>
        <w:trPr>
          <w:trHeight w:val="30" w:hRule="atLeast"/>
        </w:trPr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ұйымдарда ата-ананың бір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(көп емес)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Чапаев ауылдық округі әкімі аппараты" мемлекеттік мекемесінің "Ақ бота" балабақшасы" мемлекеттік коммуналдық қазыналық кәсіпорын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Чапаев ауылдық округі әкімі аппараты" мемлекеттік мекемесінің "Бөбек" балабақшасы" мемлекеттік коммуналдық қазыналық кәсіпорын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Тайпақ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Тайпақ ауылдық округі әкімі аппараты" мемлекеттік мекемесінің "Балбұлақ" бөбекжайы" мемлекеттік коммуналдық қазыналық кәсіпорны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Тайпақ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Тайпақ ауылдық округі әкімі аппараты" мемлекеттік мекемесінің "Айгөлек" бөбекжайы" мемлекеттік коммуналдық қазыналық кәсіпорны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Мерген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"Балбөбек" бөбекжайы" мемлекеттік коммуналдық қазыналық кәсіпорны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Ілбішін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Ақжайық ауданы Ақжол ауылдық округі әкімі аппараты" мемлекеттік мекемесінің "Еркемай" бөбекжайы" мемлекеттік коммуналдық қазыналық кәсіпорны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Базаршолан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"Балдәурен" бөбекжайы" мемлекеттік коммуналдық қазыналық кәсіпорны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Алғабас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"Балғын шақ" бөбекжайы" мемлекеттік коммуналдық қазыналық кәсіпорны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Қарауылтөбе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"Нұрбақыт"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Алмалы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жалпы білім беретін мектебі" коммуналдық мемлекеттік мекемесі</w:t>
            </w:r>
          </w:p>
          <w:bookmarkEnd w:id="8"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Ақсуат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"С.Ошанов атындағы орта жалпы білім беретін мектебі" коммуналдық мемлекеттік мекемесі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Жаңабұлак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"Жаңабұлақ орта жалпы білім беретін мектебі" коммуналдық мемлекеттік мекемесі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Чапаев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"№1 орта жалпы білім беретін мектебі" коммуналдық мемлекеттік мекемесі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33612,4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Қабыршақты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"Бітік мектеп-бөбекжай" кешені" коммуналдық мемлекеттік мекемесі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Бударин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"Бударин мектеп-бөбекжай" кешені" коммуналдық мемлекеттік мекемесі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ауданы, Жұбан Молдағалиев ауылы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Ақжайық ауданының білім бөлімінің "Талап мектеп-бөбекжай" кешені" коммуналдық мемлекеттік мекемесі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