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4613" w14:textId="b9b4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25 желтоқсандағы № 28-2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2019 жылғы 11 қазандағы № 37-1 шешімі. Батыс Қазақстан облысының Әділет департаментінде 2019 жылғы 14 қазанда № 5824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10 362 213 мың теңге:</w:t>
      </w:r>
    </w:p>
    <w:bookmarkEnd w:id="3"/>
    <w:bookmarkStart w:name="z8" w:id="4"/>
    <w:p>
      <w:pPr>
        <w:spacing w:after="0"/>
        <w:ind w:left="0"/>
        <w:jc w:val="both"/>
      </w:pPr>
      <w:r>
        <w:rPr>
          <w:rFonts w:ascii="Times New Roman"/>
          <w:b w:val="false"/>
          <w:i w:val="false"/>
          <w:color w:val="000000"/>
          <w:sz w:val="28"/>
        </w:rPr>
        <w:t>
      салықтық түсімдер – 1 143 064 мың теңге;</w:t>
      </w:r>
    </w:p>
    <w:bookmarkEnd w:id="4"/>
    <w:bookmarkStart w:name="z9" w:id="5"/>
    <w:p>
      <w:pPr>
        <w:spacing w:after="0"/>
        <w:ind w:left="0"/>
        <w:jc w:val="both"/>
      </w:pPr>
      <w:r>
        <w:rPr>
          <w:rFonts w:ascii="Times New Roman"/>
          <w:b w:val="false"/>
          <w:i w:val="false"/>
          <w:color w:val="000000"/>
          <w:sz w:val="28"/>
        </w:rPr>
        <w:t>
      салықтық емес түсімдер – 4 666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8 488 мың теңге;</w:t>
      </w:r>
    </w:p>
    <w:bookmarkEnd w:id="6"/>
    <w:bookmarkStart w:name="z11" w:id="7"/>
    <w:p>
      <w:pPr>
        <w:spacing w:after="0"/>
        <w:ind w:left="0"/>
        <w:jc w:val="both"/>
      </w:pPr>
      <w:r>
        <w:rPr>
          <w:rFonts w:ascii="Times New Roman"/>
          <w:b w:val="false"/>
          <w:i w:val="false"/>
          <w:color w:val="000000"/>
          <w:sz w:val="28"/>
        </w:rPr>
        <w:t>
      трансферттер түсімі – 9 205 995 мың теңге;</w:t>
      </w:r>
    </w:p>
    <w:bookmarkEnd w:id="7"/>
    <w:bookmarkStart w:name="z12" w:id="8"/>
    <w:p>
      <w:pPr>
        <w:spacing w:after="0"/>
        <w:ind w:left="0"/>
        <w:jc w:val="both"/>
      </w:pPr>
      <w:r>
        <w:rPr>
          <w:rFonts w:ascii="Times New Roman"/>
          <w:b w:val="false"/>
          <w:i w:val="false"/>
          <w:color w:val="000000"/>
          <w:sz w:val="28"/>
        </w:rPr>
        <w:t>
      2) шығындар – 10 454 743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192 088 мың теңге:</w:t>
      </w:r>
    </w:p>
    <w:bookmarkEnd w:id="9"/>
    <w:bookmarkStart w:name="z14" w:id="10"/>
    <w:p>
      <w:pPr>
        <w:spacing w:after="0"/>
        <w:ind w:left="0"/>
        <w:jc w:val="both"/>
      </w:pPr>
      <w:r>
        <w:rPr>
          <w:rFonts w:ascii="Times New Roman"/>
          <w:b w:val="false"/>
          <w:i w:val="false"/>
          <w:color w:val="000000"/>
          <w:sz w:val="28"/>
        </w:rPr>
        <w:t>
      бюджеттік кредиттер – 243 018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50 930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20 000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20 000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-304 618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304 618 мың теңге:</w:t>
      </w:r>
    </w:p>
    <w:bookmarkEnd w:id="16"/>
    <w:bookmarkStart w:name="z21" w:id="17"/>
    <w:p>
      <w:pPr>
        <w:spacing w:after="0"/>
        <w:ind w:left="0"/>
        <w:jc w:val="both"/>
      </w:pPr>
      <w:r>
        <w:rPr>
          <w:rFonts w:ascii="Times New Roman"/>
          <w:b w:val="false"/>
          <w:i w:val="false"/>
          <w:color w:val="000000"/>
          <w:sz w:val="28"/>
        </w:rPr>
        <w:t>
      қарыздар түсімі – 242 400 мың теңге;</w:t>
      </w:r>
    </w:p>
    <w:bookmarkEnd w:id="17"/>
    <w:bookmarkStart w:name="z22" w:id="18"/>
    <w:p>
      <w:pPr>
        <w:spacing w:after="0"/>
        <w:ind w:left="0"/>
        <w:jc w:val="both"/>
      </w:pPr>
      <w:r>
        <w:rPr>
          <w:rFonts w:ascii="Times New Roman"/>
          <w:b w:val="false"/>
          <w:i w:val="false"/>
          <w:color w:val="000000"/>
          <w:sz w:val="28"/>
        </w:rPr>
        <w:t>
      қарыздарды өтеу – 50 930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113 148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11 қазандағы </w:t>
            </w:r>
            <w:r>
              <w:br/>
            </w:r>
            <w:r>
              <w:rPr>
                <w:rFonts w:ascii="Times New Roman"/>
                <w:b w:val="false"/>
                <w:i w:val="false"/>
                <w:color w:val="000000"/>
                <w:sz w:val="20"/>
              </w:rPr>
              <w:t xml:space="preserve">№ 37-1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29"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723"/>
        <w:gridCol w:w="4878"/>
        <w:gridCol w:w="4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10 362 213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9 205 995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9 202 464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9 202 464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815 936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815 936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